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70E7A" w14:textId="065CB4BE" w:rsidR="001C3C0B" w:rsidRPr="00AE78AA" w:rsidRDefault="00541EF2">
      <w:pPr>
        <w:rPr>
          <w:rFonts w:ascii="Verdana" w:hAnsi="Verdana"/>
        </w:rPr>
      </w:pPr>
      <w:bookmarkStart w:id="0" w:name="_GoBack"/>
      <w:bookmarkEnd w:id="0"/>
      <w:r>
        <w:rPr>
          <w:rFonts w:ascii="Verdana" w:hAnsi="Verdana"/>
          <w:noProof/>
          <w:lang w:eastAsia="nl-NL"/>
        </w:rPr>
        <w:drawing>
          <wp:anchor distT="0" distB="0" distL="114300" distR="114300" simplePos="0" relativeHeight="251658240" behindDoc="0" locked="0" layoutInCell="1" allowOverlap="1" wp14:anchorId="33F655A7" wp14:editId="364D6155">
            <wp:simplePos x="0" y="0"/>
            <wp:positionH relativeFrom="column">
              <wp:posOffset>4110355</wp:posOffset>
            </wp:positionH>
            <wp:positionV relativeFrom="paragraph">
              <wp:posOffset>1905</wp:posOffset>
            </wp:positionV>
            <wp:extent cx="1397000" cy="751840"/>
            <wp:effectExtent l="0" t="0" r="0" b="0"/>
            <wp:wrapNone/>
            <wp:docPr id="2" name="Afbeelding 2"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cules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7000" cy="751840"/>
                    </a:xfrm>
                    <a:prstGeom prst="rect">
                      <a:avLst/>
                    </a:prstGeom>
                  </pic:spPr>
                </pic:pic>
              </a:graphicData>
            </a:graphic>
          </wp:anchor>
        </w:drawing>
      </w:r>
      <w:r w:rsidR="00927E6B" w:rsidRPr="00AE78AA">
        <w:rPr>
          <w:rFonts w:ascii="Verdana" w:hAnsi="Verdana"/>
          <w:noProof/>
          <w:lang w:eastAsia="nl-NL"/>
        </w:rPr>
        <w:drawing>
          <wp:inline distT="0" distB="0" distL="0" distR="0" wp14:anchorId="0FEC6A29" wp14:editId="7BB1574B">
            <wp:extent cx="1296538" cy="661952"/>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A Logo + Beeldmerk_Kle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7756" cy="682996"/>
                    </a:xfrm>
                    <a:prstGeom prst="rect">
                      <a:avLst/>
                    </a:prstGeom>
                  </pic:spPr>
                </pic:pic>
              </a:graphicData>
            </a:graphic>
          </wp:inline>
        </w:drawing>
      </w:r>
      <w:r w:rsidR="00CA04E8" w:rsidRPr="00AE78AA">
        <w:rPr>
          <w:rFonts w:ascii="Verdana" w:hAnsi="Verdana"/>
        </w:rPr>
        <w:tab/>
      </w:r>
      <w:r w:rsidR="00CA04E8" w:rsidRPr="00AE78AA">
        <w:rPr>
          <w:rFonts w:ascii="Verdana" w:hAnsi="Verdana"/>
        </w:rPr>
        <w:tab/>
      </w:r>
      <w:r w:rsidR="00CA04E8" w:rsidRPr="00AE78AA">
        <w:rPr>
          <w:rFonts w:ascii="Verdana" w:hAnsi="Verdana"/>
        </w:rPr>
        <w:tab/>
      </w:r>
      <w:r w:rsidR="00CA04E8" w:rsidRPr="00AE78AA">
        <w:rPr>
          <w:rFonts w:ascii="Verdana" w:hAnsi="Verdana"/>
        </w:rPr>
        <w:tab/>
      </w:r>
      <w:r w:rsidR="00CA04E8" w:rsidRPr="00AE78AA">
        <w:rPr>
          <w:rFonts w:ascii="Verdana" w:hAnsi="Verdana"/>
        </w:rPr>
        <w:tab/>
      </w:r>
      <w:r w:rsidR="00CA04E8" w:rsidRPr="00AE78AA">
        <w:rPr>
          <w:rFonts w:ascii="Verdana" w:hAnsi="Verdana"/>
        </w:rPr>
        <w:tab/>
      </w:r>
      <w:r w:rsidR="00CA04E8" w:rsidRPr="00AE78AA">
        <w:rPr>
          <w:rFonts w:ascii="Verdana" w:hAnsi="Verdana"/>
        </w:rPr>
        <w:tab/>
      </w:r>
    </w:p>
    <w:p w14:paraId="3CFAF165" w14:textId="77777777" w:rsidR="00B2467F" w:rsidRDefault="00931312">
      <w:pPr>
        <w:rPr>
          <w:rFonts w:ascii="Verdana" w:hAnsi="Verdana"/>
          <w:sz w:val="18"/>
          <w:szCs w:val="18"/>
        </w:rPr>
      </w:pPr>
      <w:r w:rsidRPr="00AE78AA">
        <w:rPr>
          <w:rFonts w:ascii="Verdana" w:hAnsi="Verdana"/>
          <w:sz w:val="18"/>
          <w:szCs w:val="18"/>
        </w:rPr>
        <w:t xml:space="preserve">Beste </w:t>
      </w:r>
      <w:r w:rsidR="00B2467F">
        <w:rPr>
          <w:rFonts w:ascii="Verdana" w:hAnsi="Verdana"/>
          <w:sz w:val="18"/>
          <w:szCs w:val="18"/>
        </w:rPr>
        <w:t>ouders/verzorgers en lotenverkopers,</w:t>
      </w:r>
    </w:p>
    <w:p w14:paraId="6C634605" w14:textId="3D04CBA4" w:rsidR="00752140" w:rsidRPr="00AE78AA" w:rsidRDefault="001974BD">
      <w:pPr>
        <w:rPr>
          <w:rFonts w:ascii="Verdana" w:hAnsi="Verdana"/>
          <w:sz w:val="18"/>
          <w:szCs w:val="18"/>
        </w:rPr>
      </w:pPr>
      <w:r w:rsidRPr="00AE78AA">
        <w:rPr>
          <w:rFonts w:ascii="Verdana" w:hAnsi="Verdana"/>
          <w:sz w:val="18"/>
          <w:szCs w:val="18"/>
        </w:rPr>
        <w:br/>
      </w:r>
      <w:r w:rsidR="003F5E5F" w:rsidRPr="00AE78AA">
        <w:rPr>
          <w:rFonts w:ascii="Verdana" w:hAnsi="Verdana"/>
          <w:sz w:val="18"/>
          <w:szCs w:val="18"/>
        </w:rPr>
        <w:t xml:space="preserve">Op </w:t>
      </w:r>
      <w:r w:rsidR="003B7AE0" w:rsidRPr="00AE78AA">
        <w:rPr>
          <w:rFonts w:ascii="Verdana" w:hAnsi="Verdana"/>
          <w:sz w:val="18"/>
          <w:szCs w:val="18"/>
        </w:rPr>
        <w:t xml:space="preserve">zaterdag </w:t>
      </w:r>
      <w:r w:rsidR="005D2941" w:rsidRPr="00AE78AA">
        <w:rPr>
          <w:rFonts w:ascii="Verdana" w:hAnsi="Verdana"/>
          <w:sz w:val="18"/>
          <w:szCs w:val="18"/>
        </w:rPr>
        <w:t>14</w:t>
      </w:r>
      <w:r w:rsidR="002568E2" w:rsidRPr="00AE78AA">
        <w:rPr>
          <w:rFonts w:ascii="Verdana" w:hAnsi="Verdana"/>
          <w:sz w:val="18"/>
          <w:szCs w:val="18"/>
        </w:rPr>
        <w:t xml:space="preserve"> september 201</w:t>
      </w:r>
      <w:r w:rsidR="005D2941" w:rsidRPr="00AE78AA">
        <w:rPr>
          <w:rFonts w:ascii="Verdana" w:hAnsi="Verdana"/>
          <w:sz w:val="18"/>
          <w:szCs w:val="18"/>
        </w:rPr>
        <w:t>9</w:t>
      </w:r>
      <w:r w:rsidR="00DF2211" w:rsidRPr="00AE78AA">
        <w:rPr>
          <w:rFonts w:ascii="Verdana" w:hAnsi="Verdana"/>
          <w:sz w:val="18"/>
          <w:szCs w:val="18"/>
        </w:rPr>
        <w:t xml:space="preserve"> </w:t>
      </w:r>
      <w:r w:rsidR="008E62C5" w:rsidRPr="00AE78AA">
        <w:rPr>
          <w:rFonts w:ascii="Verdana" w:hAnsi="Verdana"/>
          <w:sz w:val="18"/>
          <w:szCs w:val="18"/>
        </w:rPr>
        <w:t>start</w:t>
      </w:r>
      <w:r w:rsidR="00B36A58" w:rsidRPr="00AE78AA">
        <w:rPr>
          <w:rFonts w:ascii="Verdana" w:hAnsi="Verdana"/>
          <w:sz w:val="18"/>
          <w:szCs w:val="18"/>
        </w:rPr>
        <w:t xml:space="preserve"> </w:t>
      </w:r>
      <w:r w:rsidR="00DF2211" w:rsidRPr="00AE78AA">
        <w:rPr>
          <w:rFonts w:ascii="Verdana" w:hAnsi="Verdana"/>
          <w:sz w:val="18"/>
          <w:szCs w:val="18"/>
        </w:rPr>
        <w:t>de</w:t>
      </w:r>
      <w:r w:rsidR="003F5E5F" w:rsidRPr="00AE78AA">
        <w:rPr>
          <w:rFonts w:ascii="Verdana" w:hAnsi="Verdana"/>
          <w:sz w:val="18"/>
          <w:szCs w:val="18"/>
        </w:rPr>
        <w:t xml:space="preserve"> </w:t>
      </w:r>
      <w:r w:rsidR="00DF2211" w:rsidRPr="00AE78AA">
        <w:rPr>
          <w:rFonts w:ascii="Verdana" w:hAnsi="Verdana"/>
          <w:sz w:val="18"/>
          <w:szCs w:val="18"/>
        </w:rPr>
        <w:t xml:space="preserve">Grote Clubactie. </w:t>
      </w:r>
      <w:r w:rsidR="00541EF2">
        <w:rPr>
          <w:rFonts w:ascii="Verdana" w:hAnsi="Verdana"/>
          <w:sz w:val="18"/>
          <w:szCs w:val="18"/>
        </w:rPr>
        <w:t>Hercules</w:t>
      </w:r>
      <w:r w:rsidR="00571F75" w:rsidRPr="00AE78AA">
        <w:rPr>
          <w:rFonts w:ascii="Verdana" w:hAnsi="Verdana"/>
          <w:sz w:val="18"/>
          <w:szCs w:val="18"/>
        </w:rPr>
        <w:t xml:space="preserve"> doe</w:t>
      </w:r>
      <w:r w:rsidR="00D461DD" w:rsidRPr="00AE78AA">
        <w:rPr>
          <w:rFonts w:ascii="Verdana" w:hAnsi="Verdana"/>
          <w:sz w:val="18"/>
          <w:szCs w:val="18"/>
        </w:rPr>
        <w:t>t</w:t>
      </w:r>
      <w:r w:rsidR="00571F75" w:rsidRPr="00AE78AA">
        <w:rPr>
          <w:rFonts w:ascii="Verdana" w:hAnsi="Verdana"/>
          <w:sz w:val="18"/>
          <w:szCs w:val="18"/>
        </w:rPr>
        <w:t xml:space="preserve"> ook mee</w:t>
      </w:r>
      <w:r w:rsidR="00931312" w:rsidRPr="00AE78AA">
        <w:rPr>
          <w:rFonts w:ascii="Verdana" w:hAnsi="Verdana"/>
          <w:sz w:val="18"/>
          <w:szCs w:val="18"/>
        </w:rPr>
        <w:t xml:space="preserve"> en </w:t>
      </w:r>
      <w:r w:rsidR="002078AD" w:rsidRPr="00AE78AA">
        <w:rPr>
          <w:rFonts w:ascii="Verdana" w:hAnsi="Verdana"/>
          <w:sz w:val="18"/>
          <w:szCs w:val="18"/>
        </w:rPr>
        <w:t xml:space="preserve">wij </w:t>
      </w:r>
      <w:r w:rsidR="00931312" w:rsidRPr="00AE78AA">
        <w:rPr>
          <w:rFonts w:ascii="Verdana" w:hAnsi="Verdana"/>
          <w:sz w:val="18"/>
          <w:szCs w:val="18"/>
        </w:rPr>
        <w:t>willen</w:t>
      </w:r>
      <w:r w:rsidR="00B36A58" w:rsidRPr="00AE78AA">
        <w:rPr>
          <w:rFonts w:ascii="Verdana" w:hAnsi="Verdana"/>
          <w:sz w:val="18"/>
          <w:szCs w:val="18"/>
        </w:rPr>
        <w:t xml:space="preserve"> </w:t>
      </w:r>
      <w:r w:rsidR="00931312" w:rsidRPr="00AE78AA">
        <w:rPr>
          <w:rFonts w:ascii="Verdana" w:hAnsi="Verdana"/>
          <w:sz w:val="18"/>
          <w:szCs w:val="18"/>
        </w:rPr>
        <w:t xml:space="preserve">natuurlijk </w:t>
      </w:r>
      <w:r w:rsidR="00B36A58" w:rsidRPr="00AE78AA">
        <w:rPr>
          <w:rFonts w:ascii="Verdana" w:hAnsi="Verdana"/>
          <w:sz w:val="18"/>
          <w:szCs w:val="18"/>
        </w:rPr>
        <w:t>zo</w:t>
      </w:r>
      <w:r w:rsidR="00143277" w:rsidRPr="00AE78AA">
        <w:rPr>
          <w:rFonts w:ascii="Verdana" w:hAnsi="Verdana"/>
          <w:sz w:val="18"/>
          <w:szCs w:val="18"/>
        </w:rPr>
        <w:t>veel mogelijk loten verkopen.</w:t>
      </w:r>
      <w:r w:rsidR="00931312" w:rsidRPr="00AE78AA">
        <w:rPr>
          <w:rFonts w:ascii="Verdana" w:hAnsi="Verdana"/>
          <w:sz w:val="18"/>
          <w:szCs w:val="18"/>
        </w:rPr>
        <w:t xml:space="preserve"> </w:t>
      </w:r>
      <w:r w:rsidR="0063253B" w:rsidRPr="00AE78AA">
        <w:rPr>
          <w:rFonts w:ascii="Verdana" w:hAnsi="Verdana"/>
          <w:sz w:val="18"/>
          <w:szCs w:val="18"/>
        </w:rPr>
        <w:t xml:space="preserve">Ons doel dit jaar is </w:t>
      </w:r>
      <w:r w:rsidR="00541EF2">
        <w:rPr>
          <w:rFonts w:ascii="Verdana" w:hAnsi="Verdana"/>
          <w:sz w:val="18"/>
          <w:szCs w:val="18"/>
        </w:rPr>
        <w:t>om de contributie zo laag mogelijk te houden, zodat iedereen gezellig bij ons kan komen dansen! Ook willen wij het geld gaan besteden aan leuke activiteiten</w:t>
      </w:r>
      <w:r w:rsidR="00B2467F">
        <w:rPr>
          <w:rFonts w:ascii="Verdana" w:hAnsi="Verdana"/>
          <w:sz w:val="18"/>
          <w:szCs w:val="18"/>
        </w:rPr>
        <w:t xml:space="preserve"> naast de reguliere danslessen (denk aan de Herculesavond, een </w:t>
      </w:r>
      <w:proofErr w:type="spellStart"/>
      <w:r w:rsidR="00B2467F">
        <w:rPr>
          <w:rFonts w:ascii="Verdana" w:hAnsi="Verdana"/>
          <w:sz w:val="18"/>
          <w:szCs w:val="18"/>
        </w:rPr>
        <w:t>spelletjesdag</w:t>
      </w:r>
      <w:proofErr w:type="spellEnd"/>
      <w:r w:rsidR="00B2467F">
        <w:rPr>
          <w:rFonts w:ascii="Verdana" w:hAnsi="Verdana"/>
          <w:sz w:val="18"/>
          <w:szCs w:val="18"/>
        </w:rPr>
        <w:t xml:space="preserve"> en activiteiten rondom ons 110-jarig bestaan)</w:t>
      </w:r>
      <w:r w:rsidR="00541EF2">
        <w:rPr>
          <w:rFonts w:ascii="Verdana" w:hAnsi="Verdana"/>
          <w:sz w:val="18"/>
          <w:szCs w:val="18"/>
        </w:rPr>
        <w:t xml:space="preserve">. </w:t>
      </w:r>
      <w:r w:rsidR="00D461DD" w:rsidRPr="00AE78AA">
        <w:rPr>
          <w:rFonts w:ascii="Verdana" w:hAnsi="Verdana"/>
          <w:sz w:val="18"/>
          <w:szCs w:val="18"/>
        </w:rPr>
        <w:br/>
      </w:r>
      <w:r w:rsidR="007B553C" w:rsidRPr="00AE78AA">
        <w:rPr>
          <w:rFonts w:ascii="Verdana" w:hAnsi="Verdana"/>
          <w:sz w:val="18"/>
          <w:szCs w:val="18"/>
        </w:rPr>
        <w:t xml:space="preserve">Een lot kost € 3,-. </w:t>
      </w:r>
      <w:r w:rsidR="00512BD3" w:rsidRPr="00AE78AA">
        <w:rPr>
          <w:rFonts w:ascii="Verdana" w:hAnsi="Verdana"/>
          <w:sz w:val="18"/>
          <w:szCs w:val="18"/>
        </w:rPr>
        <w:t xml:space="preserve">Van de opbrengst </w:t>
      </w:r>
      <w:r w:rsidR="00DF2211" w:rsidRPr="00AE78AA">
        <w:rPr>
          <w:rFonts w:ascii="Verdana" w:hAnsi="Verdana"/>
          <w:sz w:val="18"/>
          <w:szCs w:val="18"/>
        </w:rPr>
        <w:t xml:space="preserve">gaat </w:t>
      </w:r>
      <w:r w:rsidR="00350FF3" w:rsidRPr="00AE78AA">
        <w:rPr>
          <w:rFonts w:ascii="Verdana" w:hAnsi="Verdana"/>
          <w:sz w:val="18"/>
          <w:szCs w:val="18"/>
        </w:rPr>
        <w:t xml:space="preserve">maar liefst </w:t>
      </w:r>
      <w:r w:rsidR="00DF2211" w:rsidRPr="00AE78AA">
        <w:rPr>
          <w:rFonts w:ascii="Verdana" w:hAnsi="Verdana"/>
          <w:sz w:val="18"/>
          <w:szCs w:val="18"/>
        </w:rPr>
        <w:t xml:space="preserve">80% (ofwel </w:t>
      </w:r>
      <w:r w:rsidR="00752140" w:rsidRPr="00AE78AA">
        <w:rPr>
          <w:rFonts w:ascii="Verdana" w:hAnsi="Verdana"/>
          <w:sz w:val="18"/>
          <w:szCs w:val="18"/>
        </w:rPr>
        <w:t xml:space="preserve">€ </w:t>
      </w:r>
      <w:r w:rsidR="00DF2211" w:rsidRPr="00AE78AA">
        <w:rPr>
          <w:rFonts w:ascii="Verdana" w:hAnsi="Verdana"/>
          <w:sz w:val="18"/>
          <w:szCs w:val="18"/>
        </w:rPr>
        <w:t>2,40</w:t>
      </w:r>
      <w:r w:rsidR="00350FF3" w:rsidRPr="00AE78AA">
        <w:rPr>
          <w:rFonts w:ascii="Verdana" w:hAnsi="Verdana"/>
          <w:sz w:val="18"/>
          <w:szCs w:val="18"/>
        </w:rPr>
        <w:t xml:space="preserve"> </w:t>
      </w:r>
      <w:r w:rsidR="00DF2211" w:rsidRPr="00AE78AA">
        <w:rPr>
          <w:rFonts w:ascii="Verdana" w:hAnsi="Verdana"/>
          <w:sz w:val="18"/>
          <w:szCs w:val="18"/>
        </w:rPr>
        <w:t xml:space="preserve">per lot) naar </w:t>
      </w:r>
      <w:r w:rsidR="00350FF3" w:rsidRPr="00AE78AA">
        <w:rPr>
          <w:rFonts w:ascii="Verdana" w:hAnsi="Verdana"/>
          <w:sz w:val="18"/>
          <w:szCs w:val="18"/>
        </w:rPr>
        <w:t>onze</w:t>
      </w:r>
      <w:r w:rsidR="00DF2211" w:rsidRPr="00AE78AA">
        <w:rPr>
          <w:rFonts w:ascii="Verdana" w:hAnsi="Verdana"/>
          <w:sz w:val="18"/>
          <w:szCs w:val="18"/>
        </w:rPr>
        <w:t xml:space="preserve"> clubkas! B</w:t>
      </w:r>
      <w:r w:rsidR="00512BD3" w:rsidRPr="00AE78AA">
        <w:rPr>
          <w:rFonts w:ascii="Verdana" w:hAnsi="Verdana"/>
          <w:sz w:val="18"/>
          <w:szCs w:val="18"/>
        </w:rPr>
        <w:t xml:space="preserve">ovendien maken </w:t>
      </w:r>
      <w:r w:rsidR="00C8597A" w:rsidRPr="00AE78AA">
        <w:rPr>
          <w:rFonts w:ascii="Verdana" w:hAnsi="Verdana"/>
          <w:sz w:val="18"/>
          <w:szCs w:val="18"/>
        </w:rPr>
        <w:t>loten</w:t>
      </w:r>
      <w:r w:rsidR="00512BD3" w:rsidRPr="00AE78AA">
        <w:rPr>
          <w:rFonts w:ascii="Verdana" w:hAnsi="Verdana"/>
          <w:sz w:val="18"/>
          <w:szCs w:val="18"/>
        </w:rPr>
        <w:t xml:space="preserve">kopers kans </w:t>
      </w:r>
      <w:r w:rsidR="00DF2211" w:rsidRPr="00AE78AA">
        <w:rPr>
          <w:rFonts w:ascii="Verdana" w:hAnsi="Verdana"/>
          <w:sz w:val="18"/>
          <w:szCs w:val="18"/>
        </w:rPr>
        <w:t xml:space="preserve">op fantastische prijzen met als hoofdprijs </w:t>
      </w:r>
      <w:r w:rsidR="00512BD3" w:rsidRPr="00AE78AA">
        <w:rPr>
          <w:rFonts w:ascii="Verdana" w:hAnsi="Verdana"/>
          <w:sz w:val="18"/>
          <w:szCs w:val="18"/>
        </w:rPr>
        <w:t xml:space="preserve">een geldbedrag van </w:t>
      </w:r>
      <w:r w:rsidR="0038646E" w:rsidRPr="00AE78AA">
        <w:rPr>
          <w:rFonts w:ascii="Verdana" w:hAnsi="Verdana"/>
          <w:sz w:val="18"/>
          <w:szCs w:val="18"/>
        </w:rPr>
        <w:br/>
      </w:r>
      <w:r w:rsidR="00752140" w:rsidRPr="00AE78AA">
        <w:rPr>
          <w:rFonts w:ascii="Verdana" w:hAnsi="Verdana"/>
          <w:sz w:val="18"/>
          <w:szCs w:val="18"/>
        </w:rPr>
        <w:t xml:space="preserve">€ </w:t>
      </w:r>
      <w:r w:rsidR="00DF2211" w:rsidRPr="00AE78AA">
        <w:rPr>
          <w:rFonts w:ascii="Verdana" w:hAnsi="Verdana"/>
          <w:sz w:val="18"/>
          <w:szCs w:val="18"/>
        </w:rPr>
        <w:t>100.00</w:t>
      </w:r>
      <w:r w:rsidR="00D63CEF" w:rsidRPr="00AE78AA">
        <w:rPr>
          <w:rFonts w:ascii="Verdana" w:hAnsi="Verdana"/>
          <w:sz w:val="18"/>
          <w:szCs w:val="18"/>
        </w:rPr>
        <w:t>0</w:t>
      </w:r>
      <w:r w:rsidR="00DF2211" w:rsidRPr="00AE78AA">
        <w:rPr>
          <w:rFonts w:ascii="Verdana" w:hAnsi="Verdana"/>
          <w:sz w:val="18"/>
          <w:szCs w:val="18"/>
        </w:rPr>
        <w:t>,-!</w:t>
      </w:r>
      <w:r w:rsidR="001C3C0B" w:rsidRPr="00AE78AA">
        <w:rPr>
          <w:rFonts w:ascii="Verdana" w:hAnsi="Verdana"/>
          <w:sz w:val="18"/>
          <w:szCs w:val="18"/>
        </w:rPr>
        <w:t xml:space="preserve"> </w:t>
      </w:r>
      <w:r w:rsidR="00931312" w:rsidRPr="00AE78AA">
        <w:rPr>
          <w:rFonts w:ascii="Verdana" w:hAnsi="Verdana"/>
          <w:sz w:val="18"/>
          <w:szCs w:val="18"/>
        </w:rPr>
        <w:t xml:space="preserve">Hieronder vind je meer informatie over </w:t>
      </w:r>
      <w:r w:rsidR="003B7AE0" w:rsidRPr="00AE78AA">
        <w:rPr>
          <w:rFonts w:ascii="Verdana" w:hAnsi="Verdana"/>
          <w:sz w:val="18"/>
          <w:szCs w:val="18"/>
        </w:rPr>
        <w:t>deze Clubactie</w:t>
      </w:r>
      <w:r w:rsidR="00752140" w:rsidRPr="00AE78AA">
        <w:rPr>
          <w:rFonts w:ascii="Verdana" w:hAnsi="Verdana"/>
          <w:sz w:val="18"/>
          <w:szCs w:val="18"/>
        </w:rPr>
        <w:t>.</w:t>
      </w:r>
    </w:p>
    <w:p w14:paraId="5D08F2D2" w14:textId="77777777" w:rsidR="00541EF2" w:rsidRDefault="00931312">
      <w:pPr>
        <w:rPr>
          <w:rFonts w:ascii="Verdana" w:hAnsi="Verdana"/>
          <w:sz w:val="18"/>
          <w:szCs w:val="18"/>
        </w:rPr>
      </w:pPr>
      <w:r w:rsidRPr="00AE78AA">
        <w:rPr>
          <w:rFonts w:ascii="Verdana" w:hAnsi="Verdana"/>
          <w:b/>
          <w:sz w:val="20"/>
          <w:szCs w:val="18"/>
        </w:rPr>
        <w:t>Wat</w:t>
      </w:r>
      <w:r w:rsidR="002175DD" w:rsidRPr="00AE78AA">
        <w:rPr>
          <w:rFonts w:ascii="Verdana" w:hAnsi="Verdana"/>
          <w:b/>
          <w:sz w:val="20"/>
          <w:szCs w:val="18"/>
        </w:rPr>
        <w:t xml:space="preserve"> is de bedoeling?</w:t>
      </w:r>
      <w:r w:rsidRPr="00AE78AA">
        <w:rPr>
          <w:rFonts w:ascii="Verdana" w:hAnsi="Verdana"/>
          <w:b/>
          <w:sz w:val="20"/>
          <w:szCs w:val="18"/>
        </w:rPr>
        <w:t xml:space="preserve"> </w:t>
      </w:r>
      <w:r w:rsidRPr="00AE78AA">
        <w:rPr>
          <w:rFonts w:ascii="Verdana" w:hAnsi="Verdana"/>
          <w:b/>
          <w:sz w:val="20"/>
          <w:szCs w:val="18"/>
        </w:rPr>
        <w:br/>
      </w:r>
      <w:r w:rsidR="003E5C09" w:rsidRPr="00AE78AA">
        <w:rPr>
          <w:rFonts w:ascii="Verdana" w:hAnsi="Verdana"/>
          <w:sz w:val="18"/>
          <w:szCs w:val="18"/>
        </w:rPr>
        <w:t>Het verkopen van de loten is heel eenvoudig. Wij werken met</w:t>
      </w:r>
      <w:r w:rsidR="001C3C0B" w:rsidRPr="00AE78AA">
        <w:rPr>
          <w:rFonts w:ascii="Verdana" w:hAnsi="Verdana"/>
          <w:sz w:val="18"/>
          <w:szCs w:val="18"/>
        </w:rPr>
        <w:t>:</w:t>
      </w:r>
      <w:r w:rsidR="00350FF3" w:rsidRPr="00AE78AA">
        <w:rPr>
          <w:rFonts w:ascii="Verdana" w:hAnsi="Verdana"/>
          <w:sz w:val="18"/>
          <w:szCs w:val="18"/>
        </w:rPr>
        <w:t xml:space="preserve"> </w:t>
      </w:r>
    </w:p>
    <w:p w14:paraId="58DA1BF2" w14:textId="024B34A5" w:rsidR="00541EF2" w:rsidRDefault="00541EF2">
      <w:pPr>
        <w:rPr>
          <w:rFonts w:ascii="Verdana" w:hAnsi="Verdana"/>
          <w:sz w:val="18"/>
          <w:szCs w:val="18"/>
          <w:u w:val="single"/>
        </w:rPr>
      </w:pPr>
      <w:r w:rsidRPr="00541EF2">
        <w:rPr>
          <w:rFonts w:ascii="Verdana" w:hAnsi="Verdana"/>
          <w:i/>
          <w:iCs/>
          <w:sz w:val="18"/>
          <w:szCs w:val="18"/>
        </w:rPr>
        <w:t>Groepen 3 t/m 8</w:t>
      </w:r>
      <w:r w:rsidR="001C3C0B" w:rsidRPr="00AE78AA">
        <w:rPr>
          <w:rFonts w:ascii="Verdana" w:hAnsi="Verdana"/>
          <w:sz w:val="18"/>
          <w:szCs w:val="18"/>
        </w:rPr>
        <w:br/>
      </w:r>
      <w:r w:rsidR="00CF14B6">
        <w:rPr>
          <w:rFonts w:ascii="Verdana" w:hAnsi="Verdana"/>
          <w:sz w:val="18"/>
          <w:szCs w:val="18"/>
          <w:u w:val="single"/>
        </w:rPr>
        <w:t>Verkoopboekje</w:t>
      </w:r>
      <w:r w:rsidR="001974BD" w:rsidRPr="00AE78AA">
        <w:rPr>
          <w:rFonts w:ascii="Verdana" w:hAnsi="Verdana"/>
          <w:sz w:val="18"/>
          <w:szCs w:val="18"/>
          <w:u w:val="single"/>
        </w:rPr>
        <w:t>:</w:t>
      </w:r>
      <w:r w:rsidR="00142D7F" w:rsidRPr="00AE78AA">
        <w:rPr>
          <w:rFonts w:ascii="Verdana" w:hAnsi="Verdana"/>
          <w:sz w:val="18"/>
          <w:szCs w:val="18"/>
        </w:rPr>
        <w:t xml:space="preserve"> </w:t>
      </w:r>
      <w:r w:rsidR="00CF14B6" w:rsidRPr="00CF14B6">
        <w:rPr>
          <w:rFonts w:ascii="Verdana" w:hAnsi="Verdana" w:cs="Arial"/>
          <w:sz w:val="18"/>
          <w:szCs w:val="18"/>
          <w:shd w:val="clear" w:color="auto" w:fill="FFFFFF"/>
        </w:rPr>
        <w:t xml:space="preserve">Met het verkoopboekje </w:t>
      </w:r>
      <w:r w:rsidR="00CF14B6">
        <w:rPr>
          <w:rFonts w:ascii="Verdana" w:hAnsi="Verdana" w:cs="Arial"/>
          <w:sz w:val="18"/>
          <w:szCs w:val="18"/>
          <w:shd w:val="clear" w:color="auto" w:fill="FFFFFF"/>
        </w:rPr>
        <w:t xml:space="preserve">ga je </w:t>
      </w:r>
      <w:r w:rsidR="00CF14B6" w:rsidRPr="00CF14B6">
        <w:rPr>
          <w:rFonts w:ascii="Verdana" w:hAnsi="Verdana" w:cs="Arial"/>
          <w:sz w:val="18"/>
          <w:szCs w:val="18"/>
          <w:shd w:val="clear" w:color="auto" w:fill="FFFFFF"/>
        </w:rPr>
        <w:t>langs bij familie, vrienden en buurtbewoners. </w:t>
      </w:r>
      <w:r w:rsidR="00D461DD" w:rsidRPr="00CF14B6">
        <w:rPr>
          <w:rFonts w:ascii="Verdana" w:hAnsi="Verdana"/>
          <w:sz w:val="18"/>
          <w:szCs w:val="18"/>
        </w:rPr>
        <w:t>d</w:t>
      </w:r>
      <w:r w:rsidR="0094475E" w:rsidRPr="00AE78AA">
        <w:rPr>
          <w:rFonts w:ascii="Verdana" w:hAnsi="Verdana"/>
          <w:sz w:val="18"/>
          <w:szCs w:val="18"/>
        </w:rPr>
        <w:t>e koper vermeldt</w:t>
      </w:r>
      <w:r w:rsidR="003C5E51" w:rsidRPr="00AE78AA">
        <w:rPr>
          <w:rFonts w:ascii="Verdana" w:hAnsi="Verdana"/>
          <w:sz w:val="18"/>
          <w:szCs w:val="18"/>
        </w:rPr>
        <w:t xml:space="preserve"> </w:t>
      </w:r>
      <w:r w:rsidR="005F16A5" w:rsidRPr="00AE78AA">
        <w:rPr>
          <w:rFonts w:ascii="Verdana" w:hAnsi="Verdana"/>
          <w:sz w:val="18"/>
          <w:szCs w:val="18"/>
        </w:rPr>
        <w:t xml:space="preserve">zijn gegevens en </w:t>
      </w:r>
      <w:r w:rsidR="003C5E51" w:rsidRPr="00AE78AA">
        <w:rPr>
          <w:rFonts w:ascii="Verdana" w:hAnsi="Verdana"/>
          <w:sz w:val="18"/>
          <w:szCs w:val="18"/>
        </w:rPr>
        <w:t xml:space="preserve">rekeningnummer op </w:t>
      </w:r>
      <w:r w:rsidR="0094475E" w:rsidRPr="00AE78AA">
        <w:rPr>
          <w:rFonts w:ascii="Verdana" w:hAnsi="Verdana"/>
          <w:sz w:val="18"/>
          <w:szCs w:val="18"/>
        </w:rPr>
        <w:t xml:space="preserve">de </w:t>
      </w:r>
      <w:r w:rsidR="005F16A5" w:rsidRPr="00AE78AA">
        <w:rPr>
          <w:rFonts w:ascii="Verdana" w:hAnsi="Verdana"/>
          <w:sz w:val="18"/>
          <w:szCs w:val="18"/>
        </w:rPr>
        <w:t>pagina ‘Eenmalige Machtiging’</w:t>
      </w:r>
      <w:r w:rsidR="003E5C09" w:rsidRPr="00AE78AA">
        <w:rPr>
          <w:rFonts w:ascii="Verdana" w:hAnsi="Verdana"/>
          <w:sz w:val="18"/>
          <w:szCs w:val="18"/>
        </w:rPr>
        <w:t xml:space="preserve"> en </w:t>
      </w:r>
      <w:r w:rsidR="0094475E" w:rsidRPr="00AE78AA">
        <w:rPr>
          <w:rFonts w:ascii="Verdana" w:hAnsi="Verdana"/>
          <w:sz w:val="18"/>
          <w:szCs w:val="18"/>
        </w:rPr>
        <w:t>het bedrag wordt</w:t>
      </w:r>
      <w:r w:rsidR="00142D7F" w:rsidRPr="00AE78AA">
        <w:rPr>
          <w:rFonts w:ascii="Verdana" w:hAnsi="Verdana"/>
          <w:sz w:val="18"/>
          <w:szCs w:val="18"/>
        </w:rPr>
        <w:t xml:space="preserve"> eenmalig </w:t>
      </w:r>
      <w:r w:rsidR="0094475E" w:rsidRPr="00AE78AA">
        <w:rPr>
          <w:rFonts w:ascii="Verdana" w:hAnsi="Verdana"/>
          <w:sz w:val="18"/>
          <w:szCs w:val="18"/>
        </w:rPr>
        <w:t>van de rekening afgeschreven.</w:t>
      </w:r>
      <w:r w:rsidR="00292DCB" w:rsidRPr="00AE78AA">
        <w:rPr>
          <w:rFonts w:ascii="Verdana" w:hAnsi="Verdana"/>
          <w:sz w:val="18"/>
          <w:szCs w:val="18"/>
        </w:rPr>
        <w:t xml:space="preserve"> </w:t>
      </w:r>
      <w:r w:rsidR="00E045EE" w:rsidRPr="00AE78AA">
        <w:rPr>
          <w:rFonts w:ascii="Verdana" w:hAnsi="Verdana"/>
          <w:sz w:val="18"/>
          <w:szCs w:val="18"/>
        </w:rPr>
        <w:t>H</w:t>
      </w:r>
      <w:r w:rsidR="00142D7F" w:rsidRPr="00AE78AA">
        <w:rPr>
          <w:rFonts w:ascii="Verdana" w:hAnsi="Verdana"/>
          <w:sz w:val="18"/>
          <w:szCs w:val="18"/>
        </w:rPr>
        <w:t xml:space="preserve">et lotnummer </w:t>
      </w:r>
      <w:r w:rsidR="00292DCB" w:rsidRPr="00AE78AA">
        <w:rPr>
          <w:rFonts w:ascii="Verdana" w:hAnsi="Verdana"/>
          <w:sz w:val="18"/>
          <w:szCs w:val="18"/>
        </w:rPr>
        <w:t>staat op het bankafschrift van de koper</w:t>
      </w:r>
      <w:r w:rsidR="00142D7F" w:rsidRPr="00AE78AA">
        <w:rPr>
          <w:rFonts w:ascii="Verdana" w:hAnsi="Verdana"/>
          <w:sz w:val="18"/>
          <w:szCs w:val="18"/>
        </w:rPr>
        <w:t>.</w:t>
      </w:r>
      <w:r w:rsidR="00292DCB" w:rsidRPr="00AE78AA">
        <w:rPr>
          <w:rFonts w:ascii="Verdana" w:hAnsi="Verdana"/>
          <w:sz w:val="18"/>
          <w:szCs w:val="18"/>
        </w:rPr>
        <w:t xml:space="preserve"> </w:t>
      </w:r>
      <w:r w:rsidR="003E5C09" w:rsidRPr="00AE78AA">
        <w:rPr>
          <w:rFonts w:ascii="Verdana" w:hAnsi="Verdana"/>
          <w:sz w:val="18"/>
          <w:szCs w:val="18"/>
        </w:rPr>
        <w:t xml:space="preserve">Wanneer de koper </w:t>
      </w:r>
      <w:r w:rsidR="001C3C0B" w:rsidRPr="00AE78AA">
        <w:rPr>
          <w:rFonts w:ascii="Verdana" w:hAnsi="Verdana"/>
          <w:sz w:val="18"/>
          <w:szCs w:val="18"/>
        </w:rPr>
        <w:t xml:space="preserve">een lot </w:t>
      </w:r>
      <w:r w:rsidR="00DF2211" w:rsidRPr="00AE78AA">
        <w:rPr>
          <w:rFonts w:ascii="Verdana" w:hAnsi="Verdana"/>
          <w:sz w:val="18"/>
          <w:szCs w:val="18"/>
        </w:rPr>
        <w:t>heeft gekocht</w:t>
      </w:r>
      <w:r w:rsidR="003E5C09" w:rsidRPr="00AE78AA">
        <w:rPr>
          <w:rFonts w:ascii="Verdana" w:hAnsi="Verdana"/>
          <w:sz w:val="18"/>
          <w:szCs w:val="18"/>
        </w:rPr>
        <w:t>, geef je de persoon een bedankbriefje</w:t>
      </w:r>
      <w:r w:rsidR="005F16A5" w:rsidRPr="00AE78AA">
        <w:rPr>
          <w:rFonts w:ascii="Verdana" w:hAnsi="Verdana"/>
          <w:sz w:val="18"/>
          <w:szCs w:val="18"/>
        </w:rPr>
        <w:t xml:space="preserve"> (zit rechts naast het </w:t>
      </w:r>
      <w:proofErr w:type="spellStart"/>
      <w:r w:rsidR="005F16A5" w:rsidRPr="00AE78AA">
        <w:rPr>
          <w:rFonts w:ascii="Verdana" w:hAnsi="Verdana"/>
          <w:sz w:val="18"/>
          <w:szCs w:val="18"/>
        </w:rPr>
        <w:t>invu</w:t>
      </w:r>
      <w:r w:rsidR="00CF14B6">
        <w:rPr>
          <w:rFonts w:ascii="Verdana" w:hAnsi="Verdana"/>
          <w:sz w:val="18"/>
          <w:szCs w:val="18"/>
        </w:rPr>
        <w:t>lvak</w:t>
      </w:r>
      <w:proofErr w:type="spellEnd"/>
      <w:r w:rsidR="00CF14B6">
        <w:rPr>
          <w:rFonts w:ascii="Verdana" w:hAnsi="Verdana"/>
          <w:sz w:val="18"/>
          <w:szCs w:val="18"/>
        </w:rPr>
        <w:t xml:space="preserve"> voor ‘Eenmalige Machtiging’</w:t>
      </w:r>
      <w:r w:rsidR="005F16A5" w:rsidRPr="00AE78AA">
        <w:rPr>
          <w:rFonts w:ascii="Verdana" w:hAnsi="Verdana"/>
          <w:sz w:val="18"/>
          <w:szCs w:val="18"/>
        </w:rPr>
        <w:t xml:space="preserve">. </w:t>
      </w:r>
      <w:r w:rsidR="002078AD" w:rsidRPr="00AE78AA">
        <w:rPr>
          <w:rFonts w:ascii="Verdana" w:hAnsi="Verdana"/>
          <w:sz w:val="18"/>
          <w:szCs w:val="18"/>
        </w:rPr>
        <w:t>De koper</w:t>
      </w:r>
      <w:r w:rsidR="005F16A5" w:rsidRPr="00AE78AA">
        <w:rPr>
          <w:rFonts w:ascii="Verdana" w:hAnsi="Verdana"/>
          <w:sz w:val="18"/>
          <w:szCs w:val="18"/>
        </w:rPr>
        <w:t xml:space="preserve"> kan dan zelf de deurzegel </w:t>
      </w:r>
      <w:r w:rsidR="00292DCB" w:rsidRPr="00AE78AA">
        <w:rPr>
          <w:rFonts w:ascii="Verdana" w:hAnsi="Verdana"/>
          <w:sz w:val="18"/>
          <w:szCs w:val="18"/>
        </w:rPr>
        <w:t xml:space="preserve">uitscheuren en </w:t>
      </w:r>
      <w:r w:rsidR="00C73CF8" w:rsidRPr="00AE78AA">
        <w:rPr>
          <w:rFonts w:ascii="Verdana" w:hAnsi="Verdana"/>
          <w:sz w:val="18"/>
          <w:szCs w:val="18"/>
        </w:rPr>
        <w:t>met een plakbandje aan</w:t>
      </w:r>
      <w:r w:rsidR="005F16A5" w:rsidRPr="00AE78AA">
        <w:rPr>
          <w:rFonts w:ascii="Verdana" w:hAnsi="Verdana"/>
          <w:sz w:val="18"/>
          <w:szCs w:val="18"/>
        </w:rPr>
        <w:t xml:space="preserve"> zijn</w:t>
      </w:r>
      <w:r w:rsidR="00D461DD" w:rsidRPr="00AE78AA">
        <w:rPr>
          <w:rFonts w:ascii="Verdana" w:hAnsi="Verdana"/>
          <w:sz w:val="18"/>
          <w:szCs w:val="18"/>
        </w:rPr>
        <w:t xml:space="preserve"> voor</w:t>
      </w:r>
      <w:r w:rsidR="005F16A5" w:rsidRPr="00AE78AA">
        <w:rPr>
          <w:rFonts w:ascii="Verdana" w:hAnsi="Verdana"/>
          <w:sz w:val="18"/>
          <w:szCs w:val="18"/>
        </w:rPr>
        <w:t>deur</w:t>
      </w:r>
      <w:r w:rsidR="00571F75" w:rsidRPr="00AE78AA">
        <w:rPr>
          <w:rFonts w:ascii="Verdana" w:hAnsi="Verdana"/>
          <w:sz w:val="18"/>
          <w:szCs w:val="18"/>
        </w:rPr>
        <w:t xml:space="preserve"> plakken</w:t>
      </w:r>
      <w:r w:rsidR="005F16A5" w:rsidRPr="00AE78AA">
        <w:rPr>
          <w:rFonts w:ascii="Verdana" w:hAnsi="Verdana"/>
          <w:sz w:val="18"/>
          <w:szCs w:val="18"/>
        </w:rPr>
        <w:t>.</w:t>
      </w:r>
      <w:r w:rsidR="00C8597A" w:rsidRPr="00AE78AA">
        <w:rPr>
          <w:rFonts w:ascii="Verdana" w:hAnsi="Verdana"/>
          <w:sz w:val="18"/>
          <w:szCs w:val="18"/>
        </w:rPr>
        <w:br/>
      </w:r>
    </w:p>
    <w:p w14:paraId="0160EF92" w14:textId="1AC49314" w:rsidR="00541EF2" w:rsidRPr="00541EF2" w:rsidRDefault="00541EF2" w:rsidP="00541EF2">
      <w:pPr>
        <w:spacing w:after="0"/>
        <w:rPr>
          <w:rFonts w:ascii="Verdana" w:hAnsi="Verdana"/>
          <w:i/>
          <w:iCs/>
          <w:sz w:val="18"/>
          <w:szCs w:val="18"/>
        </w:rPr>
      </w:pPr>
      <w:r w:rsidRPr="00541EF2">
        <w:rPr>
          <w:rFonts w:ascii="Verdana" w:hAnsi="Verdana"/>
          <w:i/>
          <w:iCs/>
          <w:sz w:val="18"/>
          <w:szCs w:val="18"/>
        </w:rPr>
        <w:t xml:space="preserve">Klas 1 t/m 4 en selectie groepen </w:t>
      </w:r>
      <w:proofErr w:type="spellStart"/>
      <w:r w:rsidRPr="00541EF2">
        <w:rPr>
          <w:rFonts w:ascii="Verdana" w:hAnsi="Verdana"/>
          <w:i/>
          <w:iCs/>
          <w:sz w:val="18"/>
          <w:szCs w:val="18"/>
        </w:rPr>
        <w:t>Ct</w:t>
      </w:r>
      <w:proofErr w:type="spellEnd"/>
      <w:r w:rsidRPr="00541EF2">
        <w:rPr>
          <w:rFonts w:ascii="Verdana" w:hAnsi="Verdana"/>
          <w:i/>
          <w:iCs/>
          <w:sz w:val="18"/>
          <w:szCs w:val="18"/>
        </w:rPr>
        <w:t>/m 16, B19 en B20</w:t>
      </w:r>
    </w:p>
    <w:p w14:paraId="378216A4" w14:textId="3FEDE92A" w:rsidR="00F561DF" w:rsidRDefault="00C8597A" w:rsidP="00541EF2">
      <w:pPr>
        <w:spacing w:after="0"/>
        <w:rPr>
          <w:rFonts w:ascii="Verdana" w:hAnsi="Verdana"/>
          <w:sz w:val="18"/>
          <w:szCs w:val="18"/>
        </w:rPr>
      </w:pPr>
      <w:r w:rsidRPr="00AE78AA">
        <w:rPr>
          <w:rFonts w:ascii="Verdana" w:hAnsi="Verdana"/>
          <w:sz w:val="18"/>
          <w:szCs w:val="18"/>
          <w:u w:val="single"/>
        </w:rPr>
        <w:t>Online:</w:t>
      </w:r>
      <w:r w:rsidRPr="00AE78AA">
        <w:rPr>
          <w:rFonts w:ascii="Verdana" w:hAnsi="Verdana"/>
          <w:sz w:val="18"/>
          <w:szCs w:val="18"/>
        </w:rPr>
        <w:t xml:space="preserve"> </w:t>
      </w:r>
      <w:r w:rsidR="00CF14B6">
        <w:rPr>
          <w:rFonts w:ascii="Verdana" w:hAnsi="Verdana"/>
          <w:sz w:val="18"/>
          <w:szCs w:val="18"/>
        </w:rPr>
        <w:t>J</w:t>
      </w:r>
      <w:r w:rsidRPr="00AE78AA">
        <w:rPr>
          <w:rFonts w:ascii="Verdana" w:hAnsi="Verdana"/>
          <w:sz w:val="18"/>
          <w:szCs w:val="18"/>
        </w:rPr>
        <w:t>e ontv</w:t>
      </w:r>
      <w:r w:rsidR="00752140" w:rsidRPr="00AE78AA">
        <w:rPr>
          <w:rFonts w:ascii="Verdana" w:hAnsi="Verdana"/>
          <w:sz w:val="18"/>
          <w:szCs w:val="18"/>
        </w:rPr>
        <w:t xml:space="preserve">angt </w:t>
      </w:r>
      <w:r w:rsidRPr="00AE78AA">
        <w:rPr>
          <w:rFonts w:ascii="Verdana" w:hAnsi="Verdana"/>
          <w:sz w:val="18"/>
          <w:szCs w:val="18"/>
        </w:rPr>
        <w:t>van ons een e-mail</w:t>
      </w:r>
      <w:r w:rsidR="007358A0" w:rsidRPr="00AE78AA">
        <w:rPr>
          <w:rFonts w:ascii="Verdana" w:hAnsi="Verdana"/>
          <w:sz w:val="18"/>
          <w:szCs w:val="18"/>
        </w:rPr>
        <w:t xml:space="preserve"> met </w:t>
      </w:r>
      <w:r w:rsidR="00C73CF8" w:rsidRPr="00AE78AA">
        <w:rPr>
          <w:rFonts w:ascii="Verdana" w:hAnsi="Verdana"/>
          <w:sz w:val="18"/>
          <w:szCs w:val="18"/>
        </w:rPr>
        <w:t>daarin</w:t>
      </w:r>
      <w:r w:rsidR="007358A0" w:rsidRPr="00AE78AA">
        <w:rPr>
          <w:rFonts w:ascii="Verdana" w:hAnsi="Verdana"/>
          <w:sz w:val="18"/>
          <w:szCs w:val="18"/>
        </w:rPr>
        <w:t xml:space="preserve"> een link naar </w:t>
      </w:r>
      <w:r w:rsidR="00016DF6" w:rsidRPr="00AE78AA">
        <w:rPr>
          <w:rFonts w:ascii="Verdana" w:hAnsi="Verdana"/>
          <w:sz w:val="18"/>
          <w:szCs w:val="18"/>
        </w:rPr>
        <w:t xml:space="preserve">onze </w:t>
      </w:r>
      <w:r w:rsidR="009258DF" w:rsidRPr="00AE78AA">
        <w:rPr>
          <w:rFonts w:ascii="Verdana" w:hAnsi="Verdana"/>
          <w:sz w:val="18"/>
          <w:szCs w:val="18"/>
        </w:rPr>
        <w:t xml:space="preserve">online </w:t>
      </w:r>
      <w:r w:rsidR="0038646E" w:rsidRPr="00AE78AA">
        <w:rPr>
          <w:rFonts w:ascii="Verdana" w:hAnsi="Verdana"/>
          <w:sz w:val="18"/>
          <w:szCs w:val="18"/>
        </w:rPr>
        <w:t xml:space="preserve">persoonlijke </w:t>
      </w:r>
      <w:r w:rsidR="009258DF" w:rsidRPr="00AE78AA">
        <w:rPr>
          <w:rFonts w:ascii="Verdana" w:hAnsi="Verdana"/>
          <w:sz w:val="18"/>
          <w:szCs w:val="18"/>
        </w:rPr>
        <w:t>verkooppagina</w:t>
      </w:r>
      <w:r w:rsidRPr="00AE78AA">
        <w:rPr>
          <w:rFonts w:ascii="Verdana" w:hAnsi="Verdana"/>
          <w:sz w:val="18"/>
          <w:szCs w:val="18"/>
        </w:rPr>
        <w:t>.</w:t>
      </w:r>
      <w:r w:rsidR="00E045EE" w:rsidRPr="00AE78AA">
        <w:rPr>
          <w:rFonts w:ascii="Verdana" w:hAnsi="Verdana"/>
          <w:sz w:val="18"/>
          <w:szCs w:val="18"/>
        </w:rPr>
        <w:t xml:space="preserve"> Nodig al je familie, vrienden en kennissen uit om op </w:t>
      </w:r>
      <w:r w:rsidR="00016DF6" w:rsidRPr="00AE78AA">
        <w:rPr>
          <w:rFonts w:ascii="Verdana" w:hAnsi="Verdana"/>
          <w:sz w:val="18"/>
          <w:szCs w:val="18"/>
        </w:rPr>
        <w:t xml:space="preserve">deze </w:t>
      </w:r>
      <w:r w:rsidR="00E045EE" w:rsidRPr="00AE78AA">
        <w:rPr>
          <w:rFonts w:ascii="Verdana" w:hAnsi="Verdana"/>
          <w:sz w:val="18"/>
          <w:szCs w:val="18"/>
        </w:rPr>
        <w:t xml:space="preserve">pagina een lot </w:t>
      </w:r>
      <w:r w:rsidR="007358A0" w:rsidRPr="00AE78AA">
        <w:rPr>
          <w:rFonts w:ascii="Verdana" w:hAnsi="Verdana"/>
          <w:sz w:val="18"/>
          <w:szCs w:val="18"/>
        </w:rPr>
        <w:t>van</w:t>
      </w:r>
      <w:r w:rsidR="00E045EE" w:rsidRPr="00AE78AA">
        <w:rPr>
          <w:rFonts w:ascii="Verdana" w:hAnsi="Verdana"/>
          <w:sz w:val="18"/>
          <w:szCs w:val="18"/>
        </w:rPr>
        <w:t xml:space="preserve"> onze club te kopen. </w:t>
      </w:r>
      <w:r w:rsidR="00016DF6" w:rsidRPr="00AE78AA">
        <w:rPr>
          <w:rFonts w:ascii="Verdana" w:hAnsi="Verdana"/>
          <w:sz w:val="18"/>
          <w:szCs w:val="18"/>
        </w:rPr>
        <w:t xml:space="preserve">Het bedrag wordt </w:t>
      </w:r>
      <w:r w:rsidR="00E045EE" w:rsidRPr="00AE78AA">
        <w:rPr>
          <w:rFonts w:ascii="Verdana" w:hAnsi="Verdana"/>
          <w:sz w:val="18"/>
          <w:szCs w:val="18"/>
        </w:rPr>
        <w:t>eenmalig van de rekening van de koper afgeschreven. Het lotnummer wordt op het bankafschrift vermeld.</w:t>
      </w:r>
    </w:p>
    <w:p w14:paraId="2516D14B" w14:textId="7767E656" w:rsidR="00541EF2" w:rsidRDefault="00541EF2" w:rsidP="00541EF2">
      <w:pPr>
        <w:spacing w:after="0"/>
        <w:rPr>
          <w:rFonts w:ascii="Verdana" w:hAnsi="Verdana"/>
          <w:sz w:val="18"/>
          <w:szCs w:val="18"/>
        </w:rPr>
      </w:pPr>
    </w:p>
    <w:p w14:paraId="67FC6501" w14:textId="20C946D4" w:rsidR="00541EF2" w:rsidRDefault="00541EF2" w:rsidP="00541EF2">
      <w:pPr>
        <w:spacing w:after="0"/>
        <w:rPr>
          <w:rFonts w:ascii="Verdana" w:hAnsi="Verdana"/>
          <w:sz w:val="18"/>
          <w:szCs w:val="18"/>
        </w:rPr>
      </w:pPr>
      <w:r>
        <w:rPr>
          <w:rFonts w:ascii="Verdana" w:hAnsi="Verdana"/>
          <w:sz w:val="18"/>
          <w:szCs w:val="18"/>
        </w:rPr>
        <w:t>Ook de leden die in de groepen 3 t/m 8 zitten krijgen, naast de papieren loten, ook een link met een persoonlijke pagina. Iedereen mag dus online</w:t>
      </w:r>
      <w:r w:rsidR="004742A7">
        <w:rPr>
          <w:rFonts w:ascii="Verdana" w:hAnsi="Verdana"/>
          <w:sz w:val="18"/>
          <w:szCs w:val="18"/>
        </w:rPr>
        <w:t xml:space="preserve"> loten</w:t>
      </w:r>
      <w:r>
        <w:rPr>
          <w:rFonts w:ascii="Verdana" w:hAnsi="Verdana"/>
          <w:sz w:val="18"/>
          <w:szCs w:val="18"/>
        </w:rPr>
        <w:t xml:space="preserve"> verkopen! </w:t>
      </w:r>
    </w:p>
    <w:p w14:paraId="244D87CE" w14:textId="77777777" w:rsidR="00541EF2" w:rsidRPr="00AE78AA" w:rsidRDefault="00541EF2" w:rsidP="00541EF2">
      <w:pPr>
        <w:spacing w:after="0"/>
        <w:rPr>
          <w:rFonts w:ascii="Verdana" w:hAnsi="Verdana"/>
          <w:sz w:val="18"/>
          <w:szCs w:val="18"/>
        </w:rPr>
      </w:pPr>
    </w:p>
    <w:p w14:paraId="14AB6FEA" w14:textId="77777777" w:rsidR="00F561DF" w:rsidRPr="00AE78AA" w:rsidRDefault="003B7AE0">
      <w:pPr>
        <w:rPr>
          <w:rFonts w:ascii="Verdana" w:hAnsi="Verdana"/>
          <w:sz w:val="18"/>
          <w:szCs w:val="18"/>
        </w:rPr>
      </w:pPr>
      <w:r w:rsidRPr="00AE78AA">
        <w:rPr>
          <w:rFonts w:ascii="Verdana" w:hAnsi="Verdana"/>
          <w:b/>
          <w:sz w:val="20"/>
          <w:szCs w:val="18"/>
        </w:rPr>
        <w:t>Wanneer is de actie?</w:t>
      </w:r>
      <w:r w:rsidR="002568E2" w:rsidRPr="00AE78AA">
        <w:rPr>
          <w:rFonts w:ascii="Verdana" w:hAnsi="Verdana"/>
          <w:sz w:val="20"/>
          <w:szCs w:val="18"/>
        </w:rPr>
        <w:br/>
      </w:r>
      <w:r w:rsidR="002568E2" w:rsidRPr="00AE78AA">
        <w:rPr>
          <w:rFonts w:ascii="Verdana" w:hAnsi="Verdana"/>
          <w:sz w:val="18"/>
          <w:szCs w:val="18"/>
        </w:rPr>
        <w:t xml:space="preserve">De Grote </w:t>
      </w:r>
      <w:r w:rsidR="005D2941" w:rsidRPr="00AE78AA">
        <w:rPr>
          <w:rFonts w:ascii="Verdana" w:hAnsi="Verdana"/>
          <w:sz w:val="18"/>
          <w:szCs w:val="18"/>
        </w:rPr>
        <w:t>Clubactie 2019</w:t>
      </w:r>
      <w:r w:rsidRPr="00AE78AA">
        <w:rPr>
          <w:rFonts w:ascii="Verdana" w:hAnsi="Verdana"/>
          <w:sz w:val="18"/>
          <w:szCs w:val="18"/>
        </w:rPr>
        <w:t xml:space="preserve"> start op </w:t>
      </w:r>
      <w:r w:rsidR="00571F75" w:rsidRPr="00AE78AA">
        <w:rPr>
          <w:rFonts w:ascii="Verdana" w:hAnsi="Verdana"/>
          <w:sz w:val="18"/>
          <w:szCs w:val="18"/>
          <w:u w:val="single"/>
        </w:rPr>
        <w:t>zaterdag</w:t>
      </w:r>
      <w:r w:rsidR="005D2941" w:rsidRPr="00AE78AA">
        <w:rPr>
          <w:rFonts w:ascii="Verdana" w:hAnsi="Verdana"/>
          <w:sz w:val="18"/>
          <w:szCs w:val="18"/>
          <w:u w:val="single"/>
        </w:rPr>
        <w:t xml:space="preserve"> 14</w:t>
      </w:r>
      <w:r w:rsidR="002568E2" w:rsidRPr="00AE78AA">
        <w:rPr>
          <w:rFonts w:ascii="Verdana" w:hAnsi="Verdana"/>
          <w:sz w:val="18"/>
          <w:szCs w:val="18"/>
          <w:u w:val="single"/>
        </w:rPr>
        <w:t xml:space="preserve"> september</w:t>
      </w:r>
      <w:r w:rsidRPr="00AE78AA">
        <w:rPr>
          <w:rFonts w:ascii="Verdana" w:hAnsi="Verdana"/>
          <w:sz w:val="18"/>
          <w:szCs w:val="18"/>
        </w:rPr>
        <w:t>. Vanaf die dag mag je b</w:t>
      </w:r>
      <w:r w:rsidR="0038646E" w:rsidRPr="00AE78AA">
        <w:rPr>
          <w:rFonts w:ascii="Verdana" w:hAnsi="Verdana"/>
          <w:sz w:val="18"/>
          <w:szCs w:val="18"/>
        </w:rPr>
        <w:t>eginnen met de lotenverkoop.</w:t>
      </w:r>
      <w:r w:rsidR="00571F75" w:rsidRPr="00AE78AA">
        <w:rPr>
          <w:rFonts w:ascii="Verdana" w:hAnsi="Verdana"/>
          <w:sz w:val="18"/>
          <w:szCs w:val="18"/>
        </w:rPr>
        <w:t xml:space="preserve">  </w:t>
      </w:r>
      <w:r w:rsidR="00571F75" w:rsidRPr="00AE78AA">
        <w:rPr>
          <w:rFonts w:ascii="Verdana" w:hAnsi="Verdana"/>
          <w:sz w:val="18"/>
          <w:szCs w:val="18"/>
        </w:rPr>
        <w:br/>
      </w:r>
      <w:r w:rsidR="002F5BC3" w:rsidRPr="00AE78AA">
        <w:rPr>
          <w:rFonts w:ascii="Verdana" w:hAnsi="Verdana"/>
          <w:b/>
          <w:sz w:val="18"/>
          <w:szCs w:val="18"/>
        </w:rPr>
        <w:br/>
      </w:r>
      <w:r w:rsidR="001974BD" w:rsidRPr="00AE78AA">
        <w:rPr>
          <w:rFonts w:ascii="Verdana" w:hAnsi="Verdana"/>
          <w:b/>
          <w:sz w:val="20"/>
          <w:szCs w:val="18"/>
        </w:rPr>
        <w:t xml:space="preserve">Aan wie mag </w:t>
      </w:r>
      <w:r w:rsidR="00D63CEF" w:rsidRPr="00AE78AA">
        <w:rPr>
          <w:rFonts w:ascii="Verdana" w:hAnsi="Verdana"/>
          <w:b/>
          <w:sz w:val="20"/>
          <w:szCs w:val="18"/>
        </w:rPr>
        <w:t>je verkopen</w:t>
      </w:r>
      <w:r w:rsidR="002175DD" w:rsidRPr="00AE78AA">
        <w:rPr>
          <w:rFonts w:ascii="Verdana" w:hAnsi="Verdana"/>
          <w:b/>
          <w:sz w:val="20"/>
          <w:szCs w:val="18"/>
        </w:rPr>
        <w:t>?</w:t>
      </w:r>
      <w:r w:rsidR="002175DD" w:rsidRPr="00AE78AA">
        <w:rPr>
          <w:rFonts w:ascii="Verdana" w:hAnsi="Verdana"/>
          <w:sz w:val="20"/>
          <w:szCs w:val="18"/>
        </w:rPr>
        <w:br/>
      </w:r>
      <w:r w:rsidR="003C5E51" w:rsidRPr="00AE78AA">
        <w:rPr>
          <w:rFonts w:ascii="Verdana" w:hAnsi="Verdana"/>
          <w:sz w:val="18"/>
          <w:szCs w:val="18"/>
        </w:rPr>
        <w:t>Je mag de loten verkopen aan wie je wilt, te beginnen bij je familie, vrienden, buren enz.</w:t>
      </w:r>
      <w:r w:rsidR="007B553C" w:rsidRPr="00AE78AA">
        <w:rPr>
          <w:rFonts w:ascii="Verdana" w:hAnsi="Verdana"/>
          <w:sz w:val="18"/>
          <w:szCs w:val="18"/>
        </w:rPr>
        <w:t xml:space="preserve"> Daarnaast kun je langs de deuren gaan in jouw buurt, zodat je zoveel mogelijk loten verkoopt.</w:t>
      </w:r>
      <w:r w:rsidR="002F5BC3" w:rsidRPr="00AE78AA">
        <w:rPr>
          <w:rFonts w:ascii="Verdana" w:hAnsi="Verdana"/>
          <w:sz w:val="18"/>
          <w:szCs w:val="18"/>
        </w:rPr>
        <w:t xml:space="preserve"> </w:t>
      </w:r>
      <w:r w:rsidR="002F5BC3" w:rsidRPr="00AE78AA">
        <w:rPr>
          <w:rFonts w:ascii="Verdana" w:hAnsi="Verdana"/>
          <w:sz w:val="18"/>
          <w:szCs w:val="18"/>
          <w:u w:val="single"/>
        </w:rPr>
        <w:t>Let op</w:t>
      </w:r>
      <w:r w:rsidR="002F5BC3" w:rsidRPr="00AE78AA">
        <w:rPr>
          <w:rFonts w:ascii="Verdana" w:hAnsi="Verdana"/>
          <w:sz w:val="18"/>
          <w:szCs w:val="18"/>
        </w:rPr>
        <w:t xml:space="preserve">: lotenkopers moeten wel 18 jaar of ouder zijn! </w:t>
      </w:r>
    </w:p>
    <w:p w14:paraId="0FF131C9" w14:textId="6068EEC1" w:rsidR="00F561DF" w:rsidRDefault="007B553C">
      <w:pPr>
        <w:rPr>
          <w:rFonts w:ascii="Verdana" w:hAnsi="Verdana"/>
          <w:sz w:val="18"/>
          <w:szCs w:val="18"/>
        </w:rPr>
      </w:pPr>
      <w:r w:rsidRPr="00AE78AA">
        <w:rPr>
          <w:rFonts w:ascii="Verdana" w:hAnsi="Verdana"/>
          <w:b/>
          <w:sz w:val="20"/>
          <w:szCs w:val="18"/>
        </w:rPr>
        <w:t>Verkoopboekje inleveren</w:t>
      </w:r>
      <w:r w:rsidRPr="00AE78AA">
        <w:rPr>
          <w:rFonts w:ascii="Verdana" w:hAnsi="Verdana"/>
          <w:sz w:val="20"/>
          <w:szCs w:val="18"/>
        </w:rPr>
        <w:br/>
      </w:r>
      <w:r w:rsidR="004742A7">
        <w:rPr>
          <w:rFonts w:ascii="Verdana" w:hAnsi="Verdana"/>
          <w:sz w:val="18"/>
          <w:szCs w:val="18"/>
        </w:rPr>
        <w:t>B</w:t>
      </w:r>
      <w:r w:rsidR="00DF2211" w:rsidRPr="00AE78AA">
        <w:rPr>
          <w:rFonts w:ascii="Verdana" w:hAnsi="Verdana"/>
          <w:sz w:val="18"/>
          <w:szCs w:val="18"/>
        </w:rPr>
        <w:t>en je klaar met verkopen</w:t>
      </w:r>
      <w:r w:rsidR="00512BD3" w:rsidRPr="00AE78AA">
        <w:rPr>
          <w:rFonts w:ascii="Verdana" w:hAnsi="Verdana"/>
          <w:sz w:val="18"/>
          <w:szCs w:val="18"/>
        </w:rPr>
        <w:t>? Lever het</w:t>
      </w:r>
      <w:r w:rsidR="003C5E51" w:rsidRPr="00AE78AA">
        <w:rPr>
          <w:rFonts w:ascii="Verdana" w:hAnsi="Verdana"/>
          <w:sz w:val="18"/>
          <w:szCs w:val="18"/>
        </w:rPr>
        <w:t xml:space="preserve"> dan in bij</w:t>
      </w:r>
      <w:r w:rsidR="00B2467F">
        <w:rPr>
          <w:rFonts w:ascii="Verdana" w:hAnsi="Verdana"/>
          <w:sz w:val="18"/>
          <w:szCs w:val="18"/>
        </w:rPr>
        <w:t xml:space="preserve"> </w:t>
      </w:r>
      <w:r w:rsidR="004742A7">
        <w:rPr>
          <w:rFonts w:ascii="Verdana" w:hAnsi="Verdana"/>
          <w:sz w:val="18"/>
          <w:szCs w:val="18"/>
        </w:rPr>
        <w:t>je</w:t>
      </w:r>
      <w:r w:rsidR="00B2467F">
        <w:rPr>
          <w:rFonts w:ascii="Verdana" w:hAnsi="Verdana"/>
          <w:sz w:val="18"/>
          <w:szCs w:val="18"/>
        </w:rPr>
        <w:t xml:space="preserve"> leidster. Zijn jouw loten op? Dan kan jij nieuwe loten krijgen bij de leidster. Alle loten moeten uiterlijk tussen 7 en 11 oktober worden ingeleverd bij de leidster van jouw groep.</w:t>
      </w:r>
      <w:r w:rsidR="001C3C0B" w:rsidRPr="00AE78AA">
        <w:rPr>
          <w:rFonts w:ascii="Verdana" w:hAnsi="Verdana"/>
          <w:sz w:val="18"/>
          <w:szCs w:val="18"/>
        </w:rPr>
        <w:t xml:space="preserve"> </w:t>
      </w:r>
      <w:r w:rsidR="00B2467F">
        <w:rPr>
          <w:rFonts w:ascii="Verdana" w:hAnsi="Verdana"/>
          <w:sz w:val="18"/>
          <w:szCs w:val="18"/>
        </w:rPr>
        <w:t xml:space="preserve">Zij </w:t>
      </w:r>
      <w:r w:rsidR="002F67A2" w:rsidRPr="00AE78AA">
        <w:rPr>
          <w:rFonts w:ascii="Verdana" w:hAnsi="Verdana"/>
          <w:sz w:val="18"/>
          <w:szCs w:val="18"/>
        </w:rPr>
        <w:t xml:space="preserve">zorgt ervoor </w:t>
      </w:r>
      <w:r w:rsidR="003C5E51" w:rsidRPr="00AE78AA">
        <w:rPr>
          <w:rFonts w:ascii="Verdana" w:hAnsi="Verdana"/>
          <w:sz w:val="18"/>
          <w:szCs w:val="18"/>
        </w:rPr>
        <w:t>dat het</w:t>
      </w:r>
      <w:r w:rsidR="001C3C0B" w:rsidRPr="00AE78AA">
        <w:rPr>
          <w:rFonts w:ascii="Verdana" w:hAnsi="Verdana"/>
          <w:sz w:val="18"/>
          <w:szCs w:val="18"/>
        </w:rPr>
        <w:t xml:space="preserve"> verder</w:t>
      </w:r>
      <w:r w:rsidR="003C5E51" w:rsidRPr="00AE78AA">
        <w:rPr>
          <w:rFonts w:ascii="Verdana" w:hAnsi="Verdana"/>
          <w:sz w:val="18"/>
          <w:szCs w:val="18"/>
        </w:rPr>
        <w:t xml:space="preserve"> </w:t>
      </w:r>
      <w:r w:rsidR="003B7AE0" w:rsidRPr="00AE78AA">
        <w:rPr>
          <w:rFonts w:ascii="Verdana" w:hAnsi="Verdana"/>
          <w:sz w:val="18"/>
          <w:szCs w:val="18"/>
        </w:rPr>
        <w:t>in orde komt.</w:t>
      </w:r>
      <w:r w:rsidR="00571F75" w:rsidRPr="00AE78AA">
        <w:rPr>
          <w:rFonts w:ascii="Verdana" w:hAnsi="Verdana"/>
          <w:sz w:val="18"/>
          <w:szCs w:val="18"/>
        </w:rPr>
        <w:t xml:space="preserve"> </w:t>
      </w:r>
      <w:r w:rsidR="004742A7">
        <w:rPr>
          <w:rFonts w:ascii="Verdana" w:hAnsi="Verdana"/>
          <w:sz w:val="18"/>
          <w:szCs w:val="18"/>
        </w:rPr>
        <w:t xml:space="preserve">Wanneer je papieren loten op zijn, kan je ook verder gaan met online loten verkopen. </w:t>
      </w:r>
    </w:p>
    <w:p w14:paraId="330FB454" w14:textId="77777777" w:rsidR="00AE78AA" w:rsidRDefault="00AE78AA">
      <w:pPr>
        <w:rPr>
          <w:rFonts w:ascii="Verdana" w:hAnsi="Verdana"/>
          <w:sz w:val="18"/>
          <w:szCs w:val="18"/>
        </w:rPr>
      </w:pPr>
    </w:p>
    <w:p w14:paraId="7C85B8DA" w14:textId="0AD6B394" w:rsidR="00AE78AA" w:rsidRDefault="00AE78AA">
      <w:pPr>
        <w:rPr>
          <w:rFonts w:ascii="Verdana" w:hAnsi="Verdana"/>
          <w:sz w:val="18"/>
          <w:szCs w:val="18"/>
        </w:rPr>
      </w:pPr>
    </w:p>
    <w:p w14:paraId="31118832" w14:textId="349C4D30" w:rsidR="00D461DD" w:rsidRPr="00AE78AA" w:rsidRDefault="00397FAB">
      <w:pPr>
        <w:rPr>
          <w:rFonts w:ascii="Verdana" w:hAnsi="Verdana"/>
          <w:sz w:val="18"/>
          <w:szCs w:val="18"/>
        </w:rPr>
      </w:pPr>
      <w:r w:rsidRPr="00AE78AA">
        <w:rPr>
          <w:rFonts w:ascii="Verdana" w:hAnsi="Verdana"/>
          <w:b/>
          <w:sz w:val="20"/>
          <w:szCs w:val="18"/>
        </w:rPr>
        <w:lastRenderedPageBreak/>
        <w:t xml:space="preserve">Verkoop 20 loten </w:t>
      </w:r>
      <w:r w:rsidR="002F5BC3" w:rsidRPr="00AE78AA">
        <w:rPr>
          <w:rFonts w:ascii="Verdana" w:hAnsi="Verdana"/>
          <w:b/>
          <w:sz w:val="20"/>
          <w:szCs w:val="18"/>
        </w:rPr>
        <w:t xml:space="preserve">en ontvang van </w:t>
      </w:r>
      <w:r w:rsidR="00B2467F">
        <w:rPr>
          <w:rFonts w:ascii="Verdana" w:hAnsi="Verdana"/>
          <w:b/>
          <w:sz w:val="20"/>
          <w:szCs w:val="18"/>
        </w:rPr>
        <w:t xml:space="preserve">jouw leidster </w:t>
      </w:r>
      <w:r w:rsidR="002F5BC3" w:rsidRPr="00AE78AA">
        <w:rPr>
          <w:rFonts w:ascii="Verdana" w:hAnsi="Verdana"/>
          <w:b/>
          <w:sz w:val="20"/>
          <w:szCs w:val="18"/>
        </w:rPr>
        <w:t>een gratis entreekaart voor een dagje uit*</w:t>
      </w:r>
      <w:r w:rsidR="00571F75" w:rsidRPr="00AE78AA">
        <w:rPr>
          <w:rFonts w:ascii="Verdana" w:hAnsi="Verdana"/>
          <w:b/>
          <w:sz w:val="20"/>
          <w:szCs w:val="18"/>
        </w:rPr>
        <w:t xml:space="preserve"> en een 2</w:t>
      </w:r>
      <w:r w:rsidR="00571F75" w:rsidRPr="00AE78AA">
        <w:rPr>
          <w:rFonts w:ascii="Verdana" w:hAnsi="Verdana"/>
          <w:b/>
          <w:sz w:val="20"/>
          <w:szCs w:val="18"/>
          <w:vertAlign w:val="superscript"/>
        </w:rPr>
        <w:t>e</w:t>
      </w:r>
      <w:r w:rsidR="00571F75" w:rsidRPr="00AE78AA">
        <w:rPr>
          <w:rFonts w:ascii="Verdana" w:hAnsi="Verdana"/>
          <w:b/>
          <w:sz w:val="20"/>
          <w:szCs w:val="18"/>
        </w:rPr>
        <w:t xml:space="preserve"> artikel gratis op masita.com</w:t>
      </w:r>
      <w:r w:rsidR="00DB5164" w:rsidRPr="00AE78AA">
        <w:rPr>
          <w:rFonts w:ascii="Verdana" w:hAnsi="Verdana"/>
          <w:b/>
          <w:sz w:val="20"/>
          <w:szCs w:val="18"/>
        </w:rPr>
        <w:t>!</w:t>
      </w:r>
      <w:r w:rsidRPr="00AE78AA">
        <w:rPr>
          <w:rFonts w:ascii="Verdana" w:hAnsi="Verdana"/>
          <w:b/>
          <w:sz w:val="20"/>
          <w:szCs w:val="18"/>
        </w:rPr>
        <w:br/>
      </w:r>
      <w:r w:rsidR="002F5BC3" w:rsidRPr="00AE78AA">
        <w:rPr>
          <w:rFonts w:ascii="Verdana" w:hAnsi="Verdana"/>
          <w:sz w:val="18"/>
          <w:szCs w:val="18"/>
        </w:rPr>
        <w:t xml:space="preserve">Help het doel van jouw vereniging te behalen door zoveel mogelijk loten te verkopen. Bij 20 of meer verkochte loten ontvang je </w:t>
      </w:r>
      <w:r w:rsidR="00B2467F">
        <w:rPr>
          <w:rFonts w:ascii="Verdana" w:hAnsi="Verdana"/>
          <w:sz w:val="18"/>
          <w:szCs w:val="18"/>
        </w:rPr>
        <w:t>van jouw leidster</w:t>
      </w:r>
      <w:r w:rsidR="002F5BC3" w:rsidRPr="00AE78AA">
        <w:rPr>
          <w:rFonts w:ascii="Verdana" w:hAnsi="Verdana"/>
          <w:sz w:val="18"/>
          <w:szCs w:val="18"/>
        </w:rPr>
        <w:t xml:space="preserve"> een gratis entreekaart voor Bobbejaanland, </w:t>
      </w:r>
      <w:proofErr w:type="spellStart"/>
      <w:r w:rsidR="005D2941" w:rsidRPr="00AE78AA">
        <w:rPr>
          <w:rFonts w:ascii="Verdana" w:hAnsi="Verdana"/>
          <w:sz w:val="18"/>
          <w:szCs w:val="18"/>
        </w:rPr>
        <w:t>Snowworld</w:t>
      </w:r>
      <w:proofErr w:type="spellEnd"/>
      <w:r w:rsidR="005D2941" w:rsidRPr="00AE78AA">
        <w:rPr>
          <w:rFonts w:ascii="Verdana" w:hAnsi="Verdana"/>
          <w:sz w:val="18"/>
          <w:szCs w:val="18"/>
        </w:rPr>
        <w:t xml:space="preserve">, </w:t>
      </w:r>
      <w:proofErr w:type="spellStart"/>
      <w:r w:rsidR="005D2941" w:rsidRPr="00AE78AA">
        <w:rPr>
          <w:rFonts w:ascii="Verdana" w:hAnsi="Verdana"/>
          <w:sz w:val="18"/>
          <w:szCs w:val="18"/>
        </w:rPr>
        <w:t>Krazy</w:t>
      </w:r>
      <w:proofErr w:type="spellEnd"/>
      <w:r w:rsidR="005D2941" w:rsidRPr="00AE78AA">
        <w:rPr>
          <w:rFonts w:ascii="Verdana" w:hAnsi="Verdana"/>
          <w:sz w:val="18"/>
          <w:szCs w:val="18"/>
        </w:rPr>
        <w:t xml:space="preserve"> </w:t>
      </w:r>
      <w:proofErr w:type="spellStart"/>
      <w:r w:rsidR="005D2941" w:rsidRPr="00AE78AA">
        <w:rPr>
          <w:rFonts w:ascii="Verdana" w:hAnsi="Verdana"/>
          <w:sz w:val="18"/>
          <w:szCs w:val="18"/>
        </w:rPr>
        <w:t>K</w:t>
      </w:r>
      <w:r w:rsidR="00AE78AA" w:rsidRPr="00AE78AA">
        <w:rPr>
          <w:rFonts w:ascii="Verdana" w:hAnsi="Verdana"/>
          <w:sz w:val="18"/>
          <w:szCs w:val="18"/>
        </w:rPr>
        <w:t>anga</w:t>
      </w:r>
      <w:r w:rsidR="005D2941" w:rsidRPr="00AE78AA">
        <w:rPr>
          <w:rFonts w:ascii="Verdana" w:hAnsi="Verdana"/>
          <w:sz w:val="18"/>
          <w:szCs w:val="18"/>
        </w:rPr>
        <w:t>roo</w:t>
      </w:r>
      <w:proofErr w:type="spellEnd"/>
      <w:r w:rsidR="00DB5164" w:rsidRPr="00AE78AA">
        <w:rPr>
          <w:rFonts w:ascii="Verdana" w:hAnsi="Verdana"/>
          <w:sz w:val="18"/>
          <w:szCs w:val="18"/>
        </w:rPr>
        <w:t xml:space="preserve"> en </w:t>
      </w:r>
      <w:proofErr w:type="spellStart"/>
      <w:r w:rsidR="00DB5164" w:rsidRPr="00AE78AA">
        <w:rPr>
          <w:rFonts w:ascii="Verdana" w:hAnsi="Verdana"/>
          <w:sz w:val="18"/>
          <w:szCs w:val="18"/>
        </w:rPr>
        <w:t>Optisport</w:t>
      </w:r>
      <w:proofErr w:type="spellEnd"/>
      <w:r w:rsidR="002F5BC3" w:rsidRPr="00AE78AA">
        <w:rPr>
          <w:rFonts w:ascii="Verdana" w:hAnsi="Verdana"/>
          <w:sz w:val="18"/>
          <w:szCs w:val="18"/>
        </w:rPr>
        <w:t>*</w:t>
      </w:r>
      <w:r w:rsidR="00DB5164" w:rsidRPr="00AE78AA">
        <w:rPr>
          <w:rFonts w:ascii="Verdana" w:hAnsi="Verdana"/>
          <w:sz w:val="18"/>
          <w:szCs w:val="18"/>
        </w:rPr>
        <w:t>. Ook kun je een 2</w:t>
      </w:r>
      <w:r w:rsidR="00DB5164" w:rsidRPr="00AE78AA">
        <w:rPr>
          <w:rFonts w:ascii="Verdana" w:hAnsi="Verdana"/>
          <w:sz w:val="18"/>
          <w:szCs w:val="18"/>
          <w:vertAlign w:val="superscript"/>
        </w:rPr>
        <w:t>e</w:t>
      </w:r>
      <w:r w:rsidR="00DB5164" w:rsidRPr="00AE78AA">
        <w:rPr>
          <w:rFonts w:ascii="Verdana" w:hAnsi="Verdana"/>
          <w:sz w:val="18"/>
          <w:szCs w:val="18"/>
        </w:rPr>
        <w:t xml:space="preserve"> artikel gratis bestellen bij masita.com.</w:t>
      </w:r>
    </w:p>
    <w:p w14:paraId="08A2A987" w14:textId="77777777" w:rsidR="005D2941" w:rsidRPr="00AE78AA" w:rsidRDefault="00DB5164">
      <w:pPr>
        <w:rPr>
          <w:rFonts w:ascii="Verdana" w:hAnsi="Verdana"/>
          <w:sz w:val="18"/>
          <w:szCs w:val="18"/>
        </w:rPr>
      </w:pPr>
      <w:r w:rsidRPr="00AE78AA">
        <w:rPr>
          <w:rFonts w:ascii="Verdana" w:hAnsi="Verdana"/>
          <w:i/>
          <w:sz w:val="18"/>
          <w:szCs w:val="18"/>
        </w:rPr>
        <w:t>*Geldig</w:t>
      </w:r>
      <w:r w:rsidR="00622128" w:rsidRPr="00AE78AA">
        <w:rPr>
          <w:rFonts w:ascii="Verdana" w:hAnsi="Verdana"/>
          <w:i/>
          <w:sz w:val="18"/>
          <w:szCs w:val="18"/>
        </w:rPr>
        <w:t xml:space="preserve"> bij</w:t>
      </w:r>
      <w:r w:rsidR="00622128" w:rsidRPr="00AE78AA">
        <w:rPr>
          <w:rFonts w:ascii="Verdana" w:hAnsi="Verdana"/>
          <w:i/>
          <w:sz w:val="18"/>
          <w:szCs w:val="18"/>
        </w:rPr>
        <w:softHyphen/>
        <w:t xml:space="preserve"> Bobbejaanland, </w:t>
      </w:r>
      <w:proofErr w:type="spellStart"/>
      <w:r w:rsidR="00AE78AA" w:rsidRPr="00AE78AA">
        <w:rPr>
          <w:rFonts w:ascii="Verdana" w:hAnsi="Verdana"/>
          <w:i/>
          <w:sz w:val="18"/>
          <w:szCs w:val="18"/>
        </w:rPr>
        <w:t>Snowworld</w:t>
      </w:r>
      <w:proofErr w:type="spellEnd"/>
      <w:r w:rsidR="00AE78AA" w:rsidRPr="00AE78AA">
        <w:rPr>
          <w:rFonts w:ascii="Verdana" w:hAnsi="Verdana"/>
          <w:i/>
          <w:sz w:val="18"/>
          <w:szCs w:val="18"/>
        </w:rPr>
        <w:t xml:space="preserve">, </w:t>
      </w:r>
      <w:proofErr w:type="spellStart"/>
      <w:r w:rsidR="00AE78AA" w:rsidRPr="00AE78AA">
        <w:rPr>
          <w:rFonts w:ascii="Verdana" w:hAnsi="Verdana"/>
          <w:i/>
          <w:sz w:val="18"/>
          <w:szCs w:val="18"/>
        </w:rPr>
        <w:t>Krazy</w:t>
      </w:r>
      <w:proofErr w:type="spellEnd"/>
      <w:r w:rsidR="00AE78AA" w:rsidRPr="00AE78AA">
        <w:rPr>
          <w:rFonts w:ascii="Verdana" w:hAnsi="Verdana"/>
          <w:i/>
          <w:sz w:val="18"/>
          <w:szCs w:val="18"/>
        </w:rPr>
        <w:t xml:space="preserve"> </w:t>
      </w:r>
      <w:proofErr w:type="spellStart"/>
      <w:r w:rsidR="00AE78AA" w:rsidRPr="00AE78AA">
        <w:rPr>
          <w:rFonts w:ascii="Verdana" w:hAnsi="Verdana"/>
          <w:i/>
          <w:sz w:val="18"/>
          <w:szCs w:val="18"/>
        </w:rPr>
        <w:t>Kanga</w:t>
      </w:r>
      <w:r w:rsidR="005D2941" w:rsidRPr="00AE78AA">
        <w:rPr>
          <w:rFonts w:ascii="Verdana" w:hAnsi="Verdana"/>
          <w:i/>
          <w:sz w:val="18"/>
          <w:szCs w:val="18"/>
        </w:rPr>
        <w:t>roo</w:t>
      </w:r>
      <w:proofErr w:type="spellEnd"/>
      <w:r w:rsidR="005D2941" w:rsidRPr="00AE78AA">
        <w:rPr>
          <w:rFonts w:ascii="Verdana" w:hAnsi="Verdana"/>
          <w:i/>
          <w:sz w:val="18"/>
          <w:szCs w:val="18"/>
        </w:rPr>
        <w:t xml:space="preserve"> en </w:t>
      </w:r>
      <w:proofErr w:type="spellStart"/>
      <w:r w:rsidR="005D2941" w:rsidRPr="00AE78AA">
        <w:rPr>
          <w:rFonts w:ascii="Verdana" w:hAnsi="Verdana"/>
          <w:i/>
          <w:sz w:val="18"/>
          <w:szCs w:val="18"/>
        </w:rPr>
        <w:t>Optisport</w:t>
      </w:r>
      <w:proofErr w:type="spellEnd"/>
      <w:r w:rsidR="005D2941" w:rsidRPr="00AE78AA">
        <w:rPr>
          <w:rFonts w:ascii="Verdana" w:hAnsi="Verdana"/>
          <w:i/>
          <w:sz w:val="18"/>
          <w:szCs w:val="18"/>
        </w:rPr>
        <w:t>.</w:t>
      </w:r>
      <w:r w:rsidR="00CF14B6">
        <w:rPr>
          <w:rFonts w:ascii="Verdana" w:hAnsi="Verdana"/>
          <w:i/>
          <w:sz w:val="18"/>
          <w:szCs w:val="18"/>
        </w:rPr>
        <w:t xml:space="preserve"> </w:t>
      </w:r>
      <w:r w:rsidRPr="00AE78AA">
        <w:rPr>
          <w:rFonts w:ascii="Verdana" w:hAnsi="Verdana"/>
          <w:i/>
          <w:sz w:val="18"/>
          <w:szCs w:val="18"/>
        </w:rPr>
        <w:t xml:space="preserve">1 gratis entreekaart in combinatie met 1 </w:t>
      </w:r>
      <w:proofErr w:type="spellStart"/>
      <w:r w:rsidRPr="00AE78AA">
        <w:rPr>
          <w:rFonts w:ascii="Verdana" w:hAnsi="Verdana"/>
          <w:i/>
          <w:sz w:val="18"/>
          <w:szCs w:val="18"/>
        </w:rPr>
        <w:t>volbetalende</w:t>
      </w:r>
      <w:proofErr w:type="spellEnd"/>
      <w:r w:rsidRPr="00AE78AA">
        <w:rPr>
          <w:rFonts w:ascii="Verdana" w:hAnsi="Verdana"/>
          <w:i/>
          <w:sz w:val="18"/>
          <w:szCs w:val="18"/>
        </w:rPr>
        <w:t xml:space="preserve"> persoon. K</w:t>
      </w:r>
      <w:r w:rsidRPr="00AE78AA">
        <w:rPr>
          <w:rFonts w:ascii="Verdana" w:hAnsi="Verdana"/>
          <w:i/>
          <w:sz w:val="18"/>
          <w:szCs w:val="18"/>
        </w:rPr>
        <w:softHyphen/>
        <w:t xml:space="preserve">ijk voor meer informatie en de actievoorwaarden op </w:t>
      </w:r>
      <w:r w:rsidR="00D37866" w:rsidRPr="00AE78AA">
        <w:rPr>
          <w:rFonts w:ascii="Verdana" w:hAnsi="Verdana"/>
          <w:i/>
          <w:sz w:val="18"/>
          <w:szCs w:val="18"/>
        </w:rPr>
        <w:t>c</w:t>
      </w:r>
      <w:r w:rsidR="005D2941" w:rsidRPr="00AE78AA">
        <w:rPr>
          <w:rFonts w:ascii="Verdana" w:hAnsi="Verdana"/>
          <w:i/>
          <w:sz w:val="18"/>
          <w:szCs w:val="18"/>
        </w:rPr>
        <w:t>lubactie.nl</w:t>
      </w:r>
      <w:r w:rsidR="00D37866" w:rsidRPr="00AE78AA">
        <w:rPr>
          <w:rFonts w:ascii="Verdana" w:hAnsi="Verdana"/>
          <w:i/>
          <w:sz w:val="18"/>
          <w:szCs w:val="18"/>
        </w:rPr>
        <w:t>/lotenverkopers</w:t>
      </w:r>
      <w:r w:rsidR="005D2941" w:rsidRPr="00AE78AA">
        <w:rPr>
          <w:rFonts w:ascii="Verdana" w:hAnsi="Verdana"/>
          <w:i/>
          <w:sz w:val="18"/>
          <w:szCs w:val="18"/>
        </w:rPr>
        <w:t>.</w:t>
      </w:r>
    </w:p>
    <w:p w14:paraId="634E5ED5" w14:textId="4831C920" w:rsidR="00D461DD" w:rsidRPr="00AE78AA" w:rsidRDefault="00DF2211">
      <w:pPr>
        <w:rPr>
          <w:rFonts w:ascii="Verdana" w:hAnsi="Verdana"/>
          <w:sz w:val="18"/>
          <w:szCs w:val="18"/>
        </w:rPr>
      </w:pPr>
      <w:r w:rsidRPr="00AE78AA">
        <w:rPr>
          <w:rFonts w:ascii="Verdana" w:hAnsi="Verdana"/>
          <w:b/>
          <w:sz w:val="20"/>
          <w:szCs w:val="18"/>
        </w:rPr>
        <w:t xml:space="preserve">Prijzen </w:t>
      </w:r>
      <w:r w:rsidR="001974BD" w:rsidRPr="00AE78AA">
        <w:rPr>
          <w:rFonts w:ascii="Verdana" w:hAnsi="Verdana"/>
          <w:b/>
          <w:sz w:val="20"/>
          <w:szCs w:val="18"/>
        </w:rPr>
        <w:t>voor lotenverkopers</w:t>
      </w:r>
      <w:r w:rsidR="009A6C9A" w:rsidRPr="00AE78AA">
        <w:rPr>
          <w:rFonts w:ascii="Verdana" w:hAnsi="Verdana"/>
          <w:b/>
          <w:sz w:val="20"/>
          <w:szCs w:val="18"/>
        </w:rPr>
        <w:t xml:space="preserve">; win een </w:t>
      </w:r>
      <w:r w:rsidR="005D2941" w:rsidRPr="00AE78AA">
        <w:rPr>
          <w:rFonts w:ascii="Verdana" w:hAnsi="Verdana"/>
          <w:b/>
          <w:sz w:val="20"/>
          <w:szCs w:val="18"/>
        </w:rPr>
        <w:t>Nintendo Switch</w:t>
      </w:r>
      <w:r w:rsidR="002568E2" w:rsidRPr="00AE78AA">
        <w:rPr>
          <w:rFonts w:ascii="Verdana" w:hAnsi="Verdana"/>
          <w:b/>
          <w:sz w:val="20"/>
          <w:szCs w:val="18"/>
        </w:rPr>
        <w:t xml:space="preserve"> met een spel naar keuze!</w:t>
      </w:r>
      <w:r w:rsidRPr="00AE78AA">
        <w:rPr>
          <w:rFonts w:ascii="Verdana" w:hAnsi="Verdana"/>
          <w:b/>
          <w:sz w:val="20"/>
          <w:szCs w:val="18"/>
        </w:rPr>
        <w:br/>
      </w:r>
      <w:r w:rsidR="00720101" w:rsidRPr="00AE78AA">
        <w:rPr>
          <w:rFonts w:ascii="Verdana" w:hAnsi="Verdana"/>
          <w:sz w:val="18"/>
          <w:szCs w:val="18"/>
        </w:rPr>
        <w:t>L</w:t>
      </w:r>
      <w:r w:rsidR="001C3C0B" w:rsidRPr="00AE78AA">
        <w:rPr>
          <w:rFonts w:ascii="Verdana" w:hAnsi="Verdana"/>
          <w:sz w:val="18"/>
          <w:szCs w:val="18"/>
        </w:rPr>
        <w:t>otenkopers kunnen</w:t>
      </w:r>
      <w:r w:rsidR="00F36662" w:rsidRPr="00AE78AA">
        <w:rPr>
          <w:rFonts w:ascii="Verdana" w:hAnsi="Verdana"/>
          <w:sz w:val="18"/>
          <w:szCs w:val="18"/>
        </w:rPr>
        <w:t xml:space="preserve"> </w:t>
      </w:r>
      <w:r w:rsidR="00512BD3" w:rsidRPr="00AE78AA">
        <w:rPr>
          <w:rFonts w:ascii="Verdana" w:hAnsi="Verdana"/>
          <w:sz w:val="18"/>
          <w:szCs w:val="18"/>
        </w:rPr>
        <w:t>prijzen winnen</w:t>
      </w:r>
      <w:r w:rsidR="00720101" w:rsidRPr="00AE78AA">
        <w:rPr>
          <w:rFonts w:ascii="Verdana" w:hAnsi="Verdana"/>
          <w:sz w:val="18"/>
          <w:szCs w:val="18"/>
        </w:rPr>
        <w:t>. Maar</w:t>
      </w:r>
      <w:r w:rsidR="0094475E" w:rsidRPr="00AE78AA">
        <w:rPr>
          <w:rFonts w:ascii="Verdana" w:hAnsi="Verdana"/>
          <w:sz w:val="18"/>
          <w:szCs w:val="18"/>
        </w:rPr>
        <w:t xml:space="preserve"> ook </w:t>
      </w:r>
      <w:r w:rsidR="00720101" w:rsidRPr="00AE78AA">
        <w:rPr>
          <w:rFonts w:ascii="Verdana" w:hAnsi="Verdana"/>
          <w:sz w:val="18"/>
          <w:szCs w:val="18"/>
        </w:rPr>
        <w:t xml:space="preserve">jij, als </w:t>
      </w:r>
      <w:r w:rsidR="0080318C" w:rsidRPr="00AE78AA">
        <w:rPr>
          <w:rFonts w:ascii="Verdana" w:hAnsi="Verdana"/>
          <w:sz w:val="18"/>
          <w:szCs w:val="18"/>
        </w:rPr>
        <w:t>loten</w:t>
      </w:r>
      <w:r w:rsidR="00720101" w:rsidRPr="00AE78AA">
        <w:rPr>
          <w:rFonts w:ascii="Verdana" w:hAnsi="Verdana"/>
          <w:sz w:val="18"/>
          <w:szCs w:val="18"/>
        </w:rPr>
        <w:t>verkoper</w:t>
      </w:r>
      <w:r w:rsidR="00F36662" w:rsidRPr="00AE78AA">
        <w:rPr>
          <w:rFonts w:ascii="Verdana" w:hAnsi="Verdana"/>
          <w:sz w:val="18"/>
          <w:szCs w:val="18"/>
        </w:rPr>
        <w:t>,</w:t>
      </w:r>
      <w:r w:rsidR="00D63CEF" w:rsidRPr="00AE78AA">
        <w:rPr>
          <w:rFonts w:ascii="Verdana" w:hAnsi="Verdana"/>
          <w:sz w:val="18"/>
          <w:szCs w:val="18"/>
        </w:rPr>
        <w:t xml:space="preserve"> </w:t>
      </w:r>
      <w:r w:rsidR="00720101" w:rsidRPr="00AE78AA">
        <w:rPr>
          <w:rFonts w:ascii="Verdana" w:hAnsi="Verdana"/>
          <w:sz w:val="18"/>
          <w:szCs w:val="18"/>
        </w:rPr>
        <w:t xml:space="preserve">kan </w:t>
      </w:r>
      <w:r w:rsidR="00512BD3" w:rsidRPr="00AE78AA">
        <w:rPr>
          <w:rFonts w:ascii="Verdana" w:hAnsi="Verdana"/>
          <w:sz w:val="18"/>
          <w:szCs w:val="18"/>
        </w:rPr>
        <w:t xml:space="preserve">geweldige prijzen </w:t>
      </w:r>
      <w:r w:rsidR="00E045EE" w:rsidRPr="00AE78AA">
        <w:rPr>
          <w:rFonts w:ascii="Verdana" w:hAnsi="Verdana"/>
          <w:sz w:val="18"/>
          <w:szCs w:val="18"/>
        </w:rPr>
        <w:t>winnen</w:t>
      </w:r>
      <w:r w:rsidR="00F36662" w:rsidRPr="00AE78AA">
        <w:rPr>
          <w:rFonts w:ascii="Verdana" w:hAnsi="Verdana"/>
          <w:sz w:val="18"/>
          <w:szCs w:val="18"/>
        </w:rPr>
        <w:t>!</w:t>
      </w:r>
      <w:r w:rsidR="0080318C" w:rsidRPr="00AE78AA">
        <w:rPr>
          <w:rFonts w:ascii="Verdana" w:hAnsi="Verdana"/>
          <w:sz w:val="18"/>
          <w:szCs w:val="18"/>
        </w:rPr>
        <w:t xml:space="preserve"> </w:t>
      </w:r>
      <w:r w:rsidR="00A62A48" w:rsidRPr="00AE78AA">
        <w:rPr>
          <w:rFonts w:ascii="Verdana" w:hAnsi="Verdana"/>
          <w:sz w:val="18"/>
          <w:szCs w:val="18"/>
        </w:rPr>
        <w:t xml:space="preserve">Doe mee aan </w:t>
      </w:r>
      <w:r w:rsidR="002F5BC3" w:rsidRPr="00AE78AA">
        <w:rPr>
          <w:rFonts w:ascii="Verdana" w:hAnsi="Verdana"/>
          <w:sz w:val="18"/>
          <w:szCs w:val="18"/>
        </w:rPr>
        <w:t>de Kids-verkoopwedstrijd en maak kans!</w:t>
      </w:r>
      <w:r w:rsidR="00A62A48" w:rsidRPr="00AE78AA">
        <w:rPr>
          <w:rFonts w:ascii="Verdana" w:hAnsi="Verdana"/>
          <w:sz w:val="18"/>
          <w:szCs w:val="18"/>
        </w:rPr>
        <w:t xml:space="preserve"> </w:t>
      </w:r>
      <w:r w:rsidR="0080318C" w:rsidRPr="00AE78AA">
        <w:rPr>
          <w:rFonts w:ascii="Verdana" w:hAnsi="Verdana"/>
          <w:sz w:val="18"/>
          <w:szCs w:val="18"/>
        </w:rPr>
        <w:t xml:space="preserve">De </w:t>
      </w:r>
      <w:r w:rsidR="00512BD3" w:rsidRPr="00AE78AA">
        <w:rPr>
          <w:rFonts w:ascii="Verdana" w:hAnsi="Verdana"/>
          <w:sz w:val="18"/>
          <w:szCs w:val="18"/>
        </w:rPr>
        <w:t xml:space="preserve">hoofdprijs </w:t>
      </w:r>
      <w:r w:rsidR="0080318C" w:rsidRPr="00AE78AA">
        <w:rPr>
          <w:rFonts w:ascii="Verdana" w:hAnsi="Verdana"/>
          <w:sz w:val="18"/>
          <w:szCs w:val="18"/>
        </w:rPr>
        <w:t xml:space="preserve">is </w:t>
      </w:r>
      <w:r w:rsidR="00512BD3" w:rsidRPr="00AE78AA">
        <w:rPr>
          <w:rFonts w:ascii="Verdana" w:hAnsi="Verdana"/>
          <w:sz w:val="18"/>
          <w:szCs w:val="18"/>
        </w:rPr>
        <w:t>een</w:t>
      </w:r>
      <w:r w:rsidR="002F5BC3" w:rsidRPr="00AE78AA">
        <w:rPr>
          <w:rFonts w:ascii="Verdana" w:hAnsi="Verdana"/>
          <w:sz w:val="18"/>
          <w:szCs w:val="18"/>
        </w:rPr>
        <w:t xml:space="preserve"> </w:t>
      </w:r>
      <w:r w:rsidR="005D2941" w:rsidRPr="00AE78AA">
        <w:rPr>
          <w:rFonts w:ascii="Verdana" w:hAnsi="Verdana"/>
          <w:sz w:val="18"/>
          <w:szCs w:val="18"/>
        </w:rPr>
        <w:t>Nintendo Switch</w:t>
      </w:r>
      <w:r w:rsidR="00F36662" w:rsidRPr="00AE78AA">
        <w:rPr>
          <w:rFonts w:ascii="Verdana" w:hAnsi="Verdana"/>
          <w:sz w:val="18"/>
          <w:szCs w:val="18"/>
        </w:rPr>
        <w:t xml:space="preserve"> met spel naar keuze. </w:t>
      </w:r>
      <w:r w:rsidR="002F5BC3" w:rsidRPr="00AE78AA">
        <w:rPr>
          <w:rFonts w:ascii="Verdana" w:hAnsi="Verdana"/>
          <w:sz w:val="18"/>
          <w:szCs w:val="18"/>
        </w:rPr>
        <w:t xml:space="preserve">Ga voor meer informatie naar </w:t>
      </w:r>
      <w:r w:rsidR="000D388B">
        <w:rPr>
          <w:rFonts w:ascii="Verdana" w:hAnsi="Verdana"/>
          <w:b/>
          <w:sz w:val="18"/>
          <w:szCs w:val="18"/>
          <w:u w:val="single"/>
        </w:rPr>
        <w:t>c</w:t>
      </w:r>
      <w:r w:rsidR="005D2941" w:rsidRPr="00AE78AA">
        <w:rPr>
          <w:rFonts w:ascii="Verdana" w:hAnsi="Verdana"/>
          <w:b/>
          <w:sz w:val="18"/>
          <w:szCs w:val="18"/>
          <w:u w:val="single"/>
        </w:rPr>
        <w:t>lubactie.nl/lotenverkopers</w:t>
      </w:r>
      <w:r w:rsidR="00D63CEF" w:rsidRPr="00AE78AA">
        <w:rPr>
          <w:rFonts w:ascii="Verdana" w:hAnsi="Verdana"/>
          <w:sz w:val="18"/>
          <w:szCs w:val="18"/>
          <w:u w:val="single"/>
        </w:rPr>
        <w:t xml:space="preserve"> </w:t>
      </w:r>
      <w:r w:rsidR="00DB5164" w:rsidRPr="00AE78AA">
        <w:rPr>
          <w:rFonts w:ascii="Verdana" w:hAnsi="Verdana"/>
          <w:sz w:val="18"/>
          <w:szCs w:val="18"/>
        </w:rPr>
        <w:br/>
      </w:r>
      <w:r w:rsidR="00DB5164" w:rsidRPr="00AE78AA">
        <w:rPr>
          <w:rFonts w:ascii="Verdana" w:hAnsi="Verdana"/>
          <w:sz w:val="18"/>
          <w:szCs w:val="18"/>
        </w:rPr>
        <w:br/>
      </w:r>
      <w:r w:rsidR="00D461DD" w:rsidRPr="00AE78AA">
        <w:rPr>
          <w:rFonts w:ascii="Verdana" w:hAnsi="Verdana"/>
          <w:b/>
          <w:sz w:val="20"/>
          <w:szCs w:val="18"/>
        </w:rPr>
        <w:t>Verkoop samen loten</w:t>
      </w:r>
      <w:r w:rsidR="00D461DD" w:rsidRPr="00AE78AA">
        <w:rPr>
          <w:rFonts w:ascii="Verdana" w:hAnsi="Verdana"/>
          <w:b/>
          <w:sz w:val="20"/>
          <w:szCs w:val="18"/>
        </w:rPr>
        <w:br/>
      </w:r>
      <w:r w:rsidR="00D461DD" w:rsidRPr="00AE78AA">
        <w:rPr>
          <w:rFonts w:ascii="Verdana" w:hAnsi="Verdana"/>
          <w:sz w:val="18"/>
          <w:szCs w:val="18"/>
        </w:rPr>
        <w:t xml:space="preserve">Je kunt ook samen met je team leuke prijzen winnen. Ga samen op pad en haal zoveel mogelijk op voor </w:t>
      </w:r>
      <w:r w:rsidR="00B2467F">
        <w:rPr>
          <w:rFonts w:ascii="Verdana" w:hAnsi="Verdana"/>
          <w:sz w:val="18"/>
          <w:szCs w:val="18"/>
        </w:rPr>
        <w:t>Hercules</w:t>
      </w:r>
      <w:r w:rsidR="00D461DD" w:rsidRPr="00AE78AA">
        <w:rPr>
          <w:rFonts w:ascii="Verdana" w:hAnsi="Verdana"/>
          <w:sz w:val="18"/>
          <w:szCs w:val="18"/>
        </w:rPr>
        <w:t xml:space="preserve"> </w:t>
      </w:r>
      <w:r w:rsidR="00AE78AA" w:rsidRPr="00AE78AA">
        <w:rPr>
          <w:rFonts w:ascii="Verdana" w:hAnsi="Verdana"/>
          <w:sz w:val="18"/>
          <w:szCs w:val="18"/>
        </w:rPr>
        <w:t>O</w:t>
      </w:r>
      <w:r w:rsidR="00D461DD" w:rsidRPr="00AE78AA">
        <w:rPr>
          <w:rFonts w:ascii="Verdana" w:hAnsi="Verdana"/>
          <w:sz w:val="18"/>
          <w:szCs w:val="18"/>
        </w:rPr>
        <w:t>m kans te maken op een van de teamprijzen kijk je</w:t>
      </w:r>
      <w:r w:rsidR="00AE78AA" w:rsidRPr="00AE78AA">
        <w:rPr>
          <w:rFonts w:ascii="Verdana" w:hAnsi="Verdana"/>
          <w:sz w:val="18"/>
          <w:szCs w:val="18"/>
        </w:rPr>
        <w:t xml:space="preserve"> vanaf 14 september</w:t>
      </w:r>
      <w:r w:rsidR="00D461DD" w:rsidRPr="00AE78AA">
        <w:rPr>
          <w:rFonts w:ascii="Verdana" w:hAnsi="Verdana"/>
          <w:sz w:val="18"/>
          <w:szCs w:val="18"/>
        </w:rPr>
        <w:t xml:space="preserve"> op </w:t>
      </w:r>
      <w:r w:rsidR="00D461DD" w:rsidRPr="00AE78AA">
        <w:rPr>
          <w:rFonts w:ascii="Verdana" w:hAnsi="Verdana"/>
          <w:b/>
          <w:sz w:val="18"/>
          <w:szCs w:val="18"/>
        </w:rPr>
        <w:t xml:space="preserve">clubactie.nl/lotenverkopers </w:t>
      </w:r>
      <w:r w:rsidR="00D461DD" w:rsidRPr="00AE78AA">
        <w:rPr>
          <w:rFonts w:ascii="Verdana" w:hAnsi="Verdana"/>
          <w:sz w:val="18"/>
          <w:szCs w:val="18"/>
        </w:rPr>
        <w:t xml:space="preserve">onder win-acties en schrijf je je team in voor een van de verkoopwedstrijden! </w:t>
      </w:r>
    </w:p>
    <w:p w14:paraId="5098F376" w14:textId="77777777" w:rsidR="00D63CEF" w:rsidRPr="00AE78AA" w:rsidRDefault="00DB5164">
      <w:pPr>
        <w:rPr>
          <w:rFonts w:ascii="Verdana" w:hAnsi="Verdana"/>
          <w:sz w:val="18"/>
          <w:szCs w:val="18"/>
        </w:rPr>
      </w:pPr>
      <w:proofErr w:type="spellStart"/>
      <w:r w:rsidRPr="00AE78AA">
        <w:rPr>
          <w:rFonts w:ascii="Verdana" w:hAnsi="Verdana"/>
          <w:b/>
          <w:sz w:val="20"/>
          <w:szCs w:val="18"/>
        </w:rPr>
        <w:t>Clinics</w:t>
      </w:r>
      <w:proofErr w:type="spellEnd"/>
      <w:r w:rsidRPr="00AE78AA">
        <w:rPr>
          <w:rFonts w:ascii="Verdana" w:hAnsi="Verdana"/>
          <w:b/>
          <w:sz w:val="20"/>
          <w:szCs w:val="18"/>
        </w:rPr>
        <w:t xml:space="preserve"> van topsporters!</w:t>
      </w:r>
      <w:r w:rsidR="001874B4" w:rsidRPr="00AE78AA">
        <w:rPr>
          <w:rFonts w:ascii="Verdana" w:hAnsi="Verdana"/>
          <w:sz w:val="20"/>
          <w:szCs w:val="18"/>
        </w:rPr>
        <w:br/>
      </w:r>
      <w:r w:rsidR="00D461DD" w:rsidRPr="00AE78AA">
        <w:rPr>
          <w:rFonts w:ascii="Verdana" w:hAnsi="Verdana"/>
          <w:sz w:val="18"/>
          <w:szCs w:val="18"/>
        </w:rPr>
        <w:t>Ook dit</w:t>
      </w:r>
      <w:r w:rsidR="001874B4" w:rsidRPr="00AE78AA">
        <w:rPr>
          <w:rFonts w:ascii="Verdana" w:hAnsi="Verdana"/>
          <w:sz w:val="18"/>
          <w:szCs w:val="18"/>
        </w:rPr>
        <w:t xml:space="preserve"> jaar</w:t>
      </w:r>
      <w:r w:rsidR="00B408DC" w:rsidRPr="00AE78AA">
        <w:rPr>
          <w:rFonts w:ascii="Verdana" w:hAnsi="Verdana"/>
          <w:sz w:val="18"/>
          <w:szCs w:val="18"/>
        </w:rPr>
        <w:t xml:space="preserve"> zijn er</w:t>
      </w:r>
      <w:r w:rsidR="001874B4" w:rsidRPr="00AE78AA">
        <w:rPr>
          <w:rFonts w:ascii="Verdana" w:hAnsi="Verdana"/>
          <w:sz w:val="18"/>
          <w:szCs w:val="18"/>
        </w:rPr>
        <w:t xml:space="preserve"> diverse</w:t>
      </w:r>
      <w:r w:rsidR="00D37866" w:rsidRPr="00AE78AA">
        <w:rPr>
          <w:rFonts w:ascii="Verdana" w:hAnsi="Verdana"/>
          <w:sz w:val="18"/>
          <w:szCs w:val="18"/>
        </w:rPr>
        <w:t xml:space="preserve"> </w:t>
      </w:r>
      <w:proofErr w:type="spellStart"/>
      <w:r w:rsidR="00D461DD" w:rsidRPr="00AE78AA">
        <w:rPr>
          <w:rFonts w:ascii="Verdana" w:hAnsi="Verdana"/>
          <w:sz w:val="18"/>
          <w:szCs w:val="18"/>
        </w:rPr>
        <w:t>sport</w:t>
      </w:r>
      <w:r w:rsidR="001874B4" w:rsidRPr="00AE78AA">
        <w:rPr>
          <w:rFonts w:ascii="Verdana" w:hAnsi="Verdana"/>
          <w:sz w:val="18"/>
          <w:szCs w:val="18"/>
        </w:rPr>
        <w:t>clinics</w:t>
      </w:r>
      <w:proofErr w:type="spellEnd"/>
      <w:r w:rsidR="00B408DC" w:rsidRPr="00AE78AA">
        <w:rPr>
          <w:rFonts w:ascii="Verdana" w:hAnsi="Verdana"/>
          <w:sz w:val="18"/>
          <w:szCs w:val="18"/>
        </w:rPr>
        <w:t xml:space="preserve"> te winnen</w:t>
      </w:r>
      <w:r w:rsidR="001874B4" w:rsidRPr="00AE78AA">
        <w:rPr>
          <w:rFonts w:ascii="Verdana" w:hAnsi="Verdana"/>
          <w:sz w:val="18"/>
          <w:szCs w:val="18"/>
        </w:rPr>
        <w:t xml:space="preserve">! </w:t>
      </w:r>
      <w:r w:rsidR="00D461DD" w:rsidRPr="00AE78AA">
        <w:rPr>
          <w:rFonts w:ascii="Verdana" w:hAnsi="Verdana"/>
          <w:sz w:val="18"/>
          <w:szCs w:val="18"/>
        </w:rPr>
        <w:t>Van voetbal tot</w:t>
      </w:r>
      <w:r w:rsidR="00C325D9" w:rsidRPr="00AE78AA">
        <w:rPr>
          <w:rFonts w:ascii="Verdana" w:hAnsi="Verdana"/>
          <w:sz w:val="18"/>
          <w:szCs w:val="18"/>
        </w:rPr>
        <w:t xml:space="preserve"> turnen</w:t>
      </w:r>
      <w:r w:rsidR="00D461DD" w:rsidRPr="00AE78AA">
        <w:rPr>
          <w:rFonts w:ascii="Verdana" w:hAnsi="Verdana"/>
          <w:sz w:val="18"/>
          <w:szCs w:val="18"/>
        </w:rPr>
        <w:t>,</w:t>
      </w:r>
      <w:r w:rsidR="00C325D9" w:rsidRPr="00AE78AA">
        <w:rPr>
          <w:rFonts w:ascii="Verdana" w:hAnsi="Verdana"/>
          <w:sz w:val="18"/>
          <w:szCs w:val="18"/>
        </w:rPr>
        <w:t xml:space="preserve"> en</w:t>
      </w:r>
      <w:r w:rsidR="00D461DD" w:rsidRPr="00AE78AA">
        <w:rPr>
          <w:rFonts w:ascii="Verdana" w:hAnsi="Verdana"/>
          <w:sz w:val="18"/>
          <w:szCs w:val="18"/>
        </w:rPr>
        <w:t xml:space="preserve"> van</w:t>
      </w:r>
      <w:r w:rsidR="00D37866" w:rsidRPr="00AE78AA">
        <w:rPr>
          <w:rFonts w:ascii="Verdana" w:hAnsi="Verdana"/>
          <w:sz w:val="18"/>
          <w:szCs w:val="18"/>
        </w:rPr>
        <w:t xml:space="preserve"> korfbal</w:t>
      </w:r>
      <w:r w:rsidR="00C325D9" w:rsidRPr="00AE78AA">
        <w:rPr>
          <w:rFonts w:ascii="Verdana" w:hAnsi="Verdana"/>
          <w:sz w:val="18"/>
          <w:szCs w:val="18"/>
        </w:rPr>
        <w:t xml:space="preserve"> tot en met ho</w:t>
      </w:r>
      <w:r w:rsidR="005D2941" w:rsidRPr="00AE78AA">
        <w:rPr>
          <w:rFonts w:ascii="Verdana" w:hAnsi="Verdana"/>
          <w:sz w:val="18"/>
          <w:szCs w:val="18"/>
        </w:rPr>
        <w:t>ckey</w:t>
      </w:r>
      <w:r w:rsidR="00AE78AA" w:rsidRPr="00AE78AA">
        <w:rPr>
          <w:rFonts w:ascii="Verdana" w:hAnsi="Verdana"/>
          <w:sz w:val="18"/>
          <w:szCs w:val="18"/>
        </w:rPr>
        <w:t>. Vanaf 14 september vind je e</w:t>
      </w:r>
      <w:r w:rsidR="001874B4" w:rsidRPr="00AE78AA">
        <w:rPr>
          <w:rFonts w:ascii="Verdana" w:hAnsi="Verdana"/>
          <w:sz w:val="18"/>
          <w:szCs w:val="18"/>
        </w:rPr>
        <w:t>en volledig overzicht</w:t>
      </w:r>
      <w:r w:rsidR="00C325D9" w:rsidRPr="00AE78AA">
        <w:rPr>
          <w:rFonts w:ascii="Verdana" w:hAnsi="Verdana"/>
          <w:sz w:val="18"/>
          <w:szCs w:val="18"/>
        </w:rPr>
        <w:t xml:space="preserve"> op </w:t>
      </w:r>
      <w:r w:rsidR="00D37866" w:rsidRPr="00AE78AA">
        <w:rPr>
          <w:rFonts w:ascii="Verdana" w:hAnsi="Verdana"/>
          <w:b/>
          <w:sz w:val="18"/>
          <w:szCs w:val="18"/>
        </w:rPr>
        <w:t xml:space="preserve">clubactie.nl/lotenverkopers </w:t>
      </w:r>
      <w:r w:rsidR="00D37866" w:rsidRPr="00AE78AA">
        <w:rPr>
          <w:rFonts w:ascii="Verdana" w:hAnsi="Verdana"/>
          <w:sz w:val="18"/>
          <w:szCs w:val="18"/>
        </w:rPr>
        <w:t>onder win-acties.</w:t>
      </w:r>
    </w:p>
    <w:p w14:paraId="3C831583" w14:textId="77777777" w:rsidR="00C922C9" w:rsidRDefault="002D6205">
      <w:pPr>
        <w:rPr>
          <w:rFonts w:ascii="Verdana" w:hAnsi="Verdana"/>
          <w:sz w:val="18"/>
          <w:szCs w:val="18"/>
        </w:rPr>
      </w:pPr>
      <w:r w:rsidRPr="00AE78AA">
        <w:rPr>
          <w:rFonts w:ascii="Verdana" w:hAnsi="Verdana"/>
          <w:b/>
          <w:sz w:val="20"/>
          <w:szCs w:val="18"/>
        </w:rPr>
        <w:t>Tip</w:t>
      </w:r>
      <w:r w:rsidR="00D461DD" w:rsidRPr="00AE78AA">
        <w:rPr>
          <w:rFonts w:ascii="Verdana" w:hAnsi="Verdana"/>
          <w:b/>
          <w:sz w:val="20"/>
          <w:szCs w:val="18"/>
        </w:rPr>
        <w:t>!</w:t>
      </w:r>
      <w:r w:rsidR="00D63CEF" w:rsidRPr="00AE78AA">
        <w:rPr>
          <w:rFonts w:ascii="Verdana" w:hAnsi="Verdana"/>
          <w:b/>
          <w:sz w:val="20"/>
          <w:szCs w:val="18"/>
        </w:rPr>
        <w:br/>
      </w:r>
      <w:r w:rsidR="00720101" w:rsidRPr="00AE78AA">
        <w:rPr>
          <w:rFonts w:ascii="Verdana" w:hAnsi="Verdana"/>
          <w:sz w:val="18"/>
          <w:szCs w:val="18"/>
        </w:rPr>
        <w:t>Leg de</w:t>
      </w:r>
      <w:r w:rsidR="00D63CEF" w:rsidRPr="00AE78AA">
        <w:rPr>
          <w:rFonts w:ascii="Verdana" w:hAnsi="Verdana"/>
          <w:sz w:val="18"/>
          <w:szCs w:val="18"/>
        </w:rPr>
        <w:t xml:space="preserve"> </w:t>
      </w:r>
      <w:r w:rsidR="00E045EE" w:rsidRPr="00AE78AA">
        <w:rPr>
          <w:rFonts w:ascii="Verdana" w:hAnsi="Verdana"/>
          <w:sz w:val="18"/>
          <w:szCs w:val="18"/>
        </w:rPr>
        <w:t>loten</w:t>
      </w:r>
      <w:r w:rsidR="00D63CEF" w:rsidRPr="00AE78AA">
        <w:rPr>
          <w:rFonts w:ascii="Verdana" w:hAnsi="Verdana"/>
          <w:sz w:val="18"/>
          <w:szCs w:val="18"/>
        </w:rPr>
        <w:t>kopers</w:t>
      </w:r>
      <w:r w:rsidR="00720101" w:rsidRPr="00AE78AA">
        <w:rPr>
          <w:rFonts w:ascii="Verdana" w:hAnsi="Verdana"/>
          <w:sz w:val="18"/>
          <w:szCs w:val="18"/>
        </w:rPr>
        <w:t xml:space="preserve"> aan de deur</w:t>
      </w:r>
      <w:r w:rsidR="00D63CEF" w:rsidRPr="00AE78AA">
        <w:rPr>
          <w:rFonts w:ascii="Verdana" w:hAnsi="Verdana"/>
          <w:sz w:val="18"/>
          <w:szCs w:val="18"/>
        </w:rPr>
        <w:t xml:space="preserve"> uit wat er met het geld gebeur</w:t>
      </w:r>
      <w:r w:rsidR="0080318C" w:rsidRPr="00AE78AA">
        <w:rPr>
          <w:rFonts w:ascii="Verdana" w:hAnsi="Verdana"/>
          <w:sz w:val="18"/>
          <w:szCs w:val="18"/>
        </w:rPr>
        <w:t>t</w:t>
      </w:r>
      <w:r w:rsidR="005E4C62" w:rsidRPr="00AE78AA">
        <w:rPr>
          <w:rFonts w:ascii="Verdana" w:hAnsi="Verdana"/>
          <w:sz w:val="18"/>
          <w:szCs w:val="18"/>
        </w:rPr>
        <w:t>.</w:t>
      </w:r>
      <w:r w:rsidR="008E0299" w:rsidRPr="00AE78AA">
        <w:rPr>
          <w:rFonts w:ascii="Verdana" w:hAnsi="Verdana"/>
          <w:sz w:val="18"/>
          <w:szCs w:val="18"/>
        </w:rPr>
        <w:t xml:space="preserve"> </w:t>
      </w:r>
      <w:r w:rsidR="00D63CEF" w:rsidRPr="00AE78AA">
        <w:rPr>
          <w:rFonts w:ascii="Verdana" w:hAnsi="Verdana"/>
          <w:sz w:val="18"/>
          <w:szCs w:val="18"/>
        </w:rPr>
        <w:t xml:space="preserve">Mensen willen graag weten waar </w:t>
      </w:r>
      <w:r w:rsidR="0094475E" w:rsidRPr="00AE78AA">
        <w:rPr>
          <w:rFonts w:ascii="Verdana" w:hAnsi="Verdana"/>
          <w:sz w:val="18"/>
          <w:szCs w:val="18"/>
        </w:rPr>
        <w:t>hun</w:t>
      </w:r>
      <w:r w:rsidR="00D63CEF" w:rsidRPr="00AE78AA">
        <w:rPr>
          <w:rFonts w:ascii="Verdana" w:hAnsi="Verdana"/>
          <w:sz w:val="18"/>
          <w:szCs w:val="18"/>
        </w:rPr>
        <w:t xml:space="preserve"> geld aan beste</w:t>
      </w:r>
      <w:r w:rsidR="0094475E" w:rsidRPr="00AE78AA">
        <w:rPr>
          <w:rFonts w:ascii="Verdana" w:hAnsi="Verdana"/>
          <w:sz w:val="18"/>
          <w:szCs w:val="18"/>
        </w:rPr>
        <w:t>e</w:t>
      </w:r>
      <w:r w:rsidR="00D63CEF" w:rsidRPr="00AE78AA">
        <w:rPr>
          <w:rFonts w:ascii="Verdana" w:hAnsi="Verdana"/>
          <w:sz w:val="18"/>
          <w:szCs w:val="18"/>
        </w:rPr>
        <w:t>d</w:t>
      </w:r>
      <w:r w:rsidR="0094475E" w:rsidRPr="00AE78AA">
        <w:rPr>
          <w:rFonts w:ascii="Verdana" w:hAnsi="Verdana"/>
          <w:sz w:val="18"/>
          <w:szCs w:val="18"/>
        </w:rPr>
        <w:t xml:space="preserve"> wordt.</w:t>
      </w:r>
      <w:r w:rsidR="005E4C62" w:rsidRPr="00AE78AA">
        <w:rPr>
          <w:rFonts w:ascii="Verdana" w:hAnsi="Verdana"/>
          <w:sz w:val="18"/>
          <w:szCs w:val="18"/>
        </w:rPr>
        <w:t xml:space="preserve"> </w:t>
      </w:r>
      <w:r w:rsidR="004742A7" w:rsidRPr="00AE78AA">
        <w:rPr>
          <w:rFonts w:ascii="Verdana" w:hAnsi="Verdana"/>
          <w:sz w:val="18"/>
          <w:szCs w:val="18"/>
        </w:rPr>
        <w:t xml:space="preserve">Ons doel </w:t>
      </w:r>
      <w:r w:rsidR="004742A7">
        <w:rPr>
          <w:rFonts w:ascii="Verdana" w:hAnsi="Verdana"/>
          <w:sz w:val="18"/>
          <w:szCs w:val="18"/>
        </w:rPr>
        <w:t xml:space="preserve">voor de Grote Clubactie 2019 </w:t>
      </w:r>
      <w:r w:rsidR="004742A7" w:rsidRPr="00AE78AA">
        <w:rPr>
          <w:rFonts w:ascii="Verdana" w:hAnsi="Verdana"/>
          <w:sz w:val="18"/>
          <w:szCs w:val="18"/>
        </w:rPr>
        <w:t xml:space="preserve">is </w:t>
      </w:r>
      <w:r w:rsidR="004742A7">
        <w:rPr>
          <w:rFonts w:ascii="Verdana" w:hAnsi="Verdana"/>
          <w:sz w:val="18"/>
          <w:szCs w:val="18"/>
        </w:rPr>
        <w:t xml:space="preserve">om 6000 euro op te halen om de contributie zo laag mogelijk te houden, zodat iedereen gezellig bij ons kan komen dansen! Ook willen wij het geld gaan besteden aan leuke activiteiten naast de reguliere danslessen (denk aan de Herculesavond, een </w:t>
      </w:r>
      <w:proofErr w:type="spellStart"/>
      <w:r w:rsidR="004742A7">
        <w:rPr>
          <w:rFonts w:ascii="Verdana" w:hAnsi="Verdana"/>
          <w:sz w:val="18"/>
          <w:szCs w:val="18"/>
        </w:rPr>
        <w:t>spelletjesdag</w:t>
      </w:r>
      <w:proofErr w:type="spellEnd"/>
      <w:r w:rsidR="004742A7">
        <w:rPr>
          <w:rFonts w:ascii="Verdana" w:hAnsi="Verdana"/>
          <w:sz w:val="18"/>
          <w:szCs w:val="18"/>
        </w:rPr>
        <w:t xml:space="preserve"> en activiteiten rondom ons 110-jarig bestaan).</w:t>
      </w:r>
    </w:p>
    <w:p w14:paraId="16C0C6CB" w14:textId="439E7FC9" w:rsidR="00931312" w:rsidRPr="00AE78AA" w:rsidRDefault="00C922C9">
      <w:pPr>
        <w:rPr>
          <w:rFonts w:ascii="Verdana" w:hAnsi="Verdana"/>
          <w:sz w:val="18"/>
          <w:szCs w:val="18"/>
        </w:rPr>
      </w:pPr>
      <w:r>
        <w:rPr>
          <w:rFonts w:ascii="Verdana" w:hAnsi="Verdana"/>
          <w:sz w:val="18"/>
          <w:szCs w:val="18"/>
        </w:rPr>
        <w:t xml:space="preserve">Doet de groep van jouw zoon of dochter niet mee? Steun ons dan via de online verkooppagina van Hercules! </w:t>
      </w:r>
      <w:hyperlink r:id="rId8" w:tgtFrame="_blank" w:history="1">
        <w:r w:rsidRPr="00C922C9">
          <w:rPr>
            <w:rStyle w:val="Hyperlink"/>
            <w:rFonts w:ascii="Verdana" w:hAnsi="Verdana"/>
            <w:sz w:val="18"/>
            <w:szCs w:val="18"/>
          </w:rPr>
          <w:t>http://toolbox.clubactie.nl/actie/HerculesZwolle</w:t>
        </w:r>
      </w:hyperlink>
      <w:r w:rsidRPr="00C922C9">
        <w:rPr>
          <w:rFonts w:ascii="Verdana" w:hAnsi="Verdana"/>
          <w:sz w:val="18"/>
          <w:szCs w:val="18"/>
        </w:rPr>
        <w:t xml:space="preserve"> </w:t>
      </w:r>
      <w:r>
        <w:rPr>
          <w:rFonts w:ascii="Verdana" w:hAnsi="Verdana"/>
          <w:sz w:val="18"/>
          <w:szCs w:val="18"/>
        </w:rPr>
        <w:t>(de link is beschikbaar vanaf 14-9-2019)</w:t>
      </w:r>
      <w:r w:rsidR="005E4C62" w:rsidRPr="00AE78AA">
        <w:rPr>
          <w:rFonts w:ascii="Verdana" w:hAnsi="Verdana"/>
          <w:sz w:val="18"/>
          <w:szCs w:val="18"/>
        </w:rPr>
        <w:br/>
      </w:r>
      <w:r w:rsidR="005E4C62" w:rsidRPr="00AE78AA">
        <w:rPr>
          <w:rFonts w:ascii="Verdana" w:hAnsi="Verdana"/>
          <w:sz w:val="18"/>
          <w:szCs w:val="18"/>
        </w:rPr>
        <w:br/>
      </w:r>
      <w:r w:rsidR="00DE6741" w:rsidRPr="00AE78AA">
        <w:rPr>
          <w:rFonts w:ascii="Verdana" w:hAnsi="Verdana"/>
          <w:sz w:val="18"/>
          <w:szCs w:val="18"/>
        </w:rPr>
        <w:t>Wij hopen op een geweldig resultaat</w:t>
      </w:r>
      <w:r w:rsidR="00D63CEF" w:rsidRPr="00AE78AA">
        <w:rPr>
          <w:rFonts w:ascii="Verdana" w:hAnsi="Verdana"/>
          <w:sz w:val="18"/>
          <w:szCs w:val="18"/>
        </w:rPr>
        <w:t>. Heel veel suc</w:t>
      </w:r>
      <w:r w:rsidR="00D461DD" w:rsidRPr="00AE78AA">
        <w:rPr>
          <w:rFonts w:ascii="Verdana" w:hAnsi="Verdana"/>
          <w:sz w:val="18"/>
          <w:szCs w:val="18"/>
        </w:rPr>
        <w:t>ces met de verkoop van de loten.</w:t>
      </w:r>
      <w:r w:rsidR="00D461DD" w:rsidRPr="00AE78AA">
        <w:rPr>
          <w:rFonts w:ascii="Verdana" w:hAnsi="Verdana"/>
          <w:sz w:val="18"/>
          <w:szCs w:val="18"/>
        </w:rPr>
        <w:br/>
        <w:t>Jouw inzet is goud waard!</w:t>
      </w:r>
      <w:r w:rsidR="001974BD" w:rsidRPr="00AE78AA">
        <w:rPr>
          <w:rFonts w:ascii="Verdana" w:hAnsi="Verdana"/>
          <w:sz w:val="18"/>
          <w:szCs w:val="18"/>
        </w:rPr>
        <w:br/>
      </w:r>
      <w:r w:rsidR="00B53338" w:rsidRPr="00AE78AA">
        <w:rPr>
          <w:rFonts w:ascii="Verdana" w:hAnsi="Verdana"/>
          <w:sz w:val="18"/>
          <w:szCs w:val="18"/>
        </w:rPr>
        <w:br/>
      </w:r>
      <w:r w:rsidR="00D63CEF" w:rsidRPr="00AE78AA">
        <w:rPr>
          <w:rFonts w:ascii="Verdana" w:hAnsi="Verdana"/>
          <w:sz w:val="18"/>
          <w:szCs w:val="18"/>
        </w:rPr>
        <w:t>Met vriendelijke groet,</w:t>
      </w:r>
      <w:r w:rsidR="00D63CEF" w:rsidRPr="00AE78AA">
        <w:rPr>
          <w:rFonts w:ascii="Verdana" w:hAnsi="Verdana"/>
          <w:sz w:val="18"/>
          <w:szCs w:val="18"/>
        </w:rPr>
        <w:br/>
      </w:r>
      <w:r w:rsidR="00B2467F">
        <w:rPr>
          <w:rFonts w:ascii="Verdana" w:hAnsi="Verdana"/>
          <w:sz w:val="18"/>
          <w:szCs w:val="18"/>
        </w:rPr>
        <w:t>Hercules Zwolle</w:t>
      </w:r>
      <w:r w:rsidR="00D63CEF" w:rsidRPr="00AE78AA">
        <w:rPr>
          <w:rFonts w:ascii="Verdana" w:hAnsi="Verdana"/>
          <w:sz w:val="18"/>
          <w:szCs w:val="18"/>
        </w:rPr>
        <w:t xml:space="preserve"> </w:t>
      </w:r>
      <w:r w:rsidR="00512BD3" w:rsidRPr="00AE78AA">
        <w:rPr>
          <w:rFonts w:ascii="Verdana" w:hAnsi="Verdana"/>
          <w:sz w:val="18"/>
          <w:szCs w:val="18"/>
        </w:rPr>
        <w:t xml:space="preserve">  </w:t>
      </w:r>
    </w:p>
    <w:p w14:paraId="7C9713D0" w14:textId="77777777" w:rsidR="00397FAB" w:rsidRPr="00AE78AA" w:rsidRDefault="00DB5164" w:rsidP="00397FAB">
      <w:pPr>
        <w:rPr>
          <w:rFonts w:ascii="Verdana" w:hAnsi="Verdana"/>
          <w:sz w:val="32"/>
          <w:szCs w:val="32"/>
        </w:rPr>
      </w:pPr>
      <w:r w:rsidRPr="00AE78AA">
        <w:rPr>
          <w:rFonts w:ascii="Verdana" w:hAnsi="Verdana"/>
        </w:rPr>
        <w:br/>
      </w:r>
      <w:r w:rsidRPr="00AE78AA">
        <w:rPr>
          <w:rFonts w:ascii="Verdana" w:hAnsi="Verdana"/>
        </w:rPr>
        <w:br/>
      </w:r>
    </w:p>
    <w:p w14:paraId="4AE009FF" w14:textId="77777777" w:rsidR="00397FAB" w:rsidRPr="00AE78AA" w:rsidRDefault="00397FAB" w:rsidP="003B7AE0">
      <w:pPr>
        <w:rPr>
          <w:rFonts w:ascii="Verdana" w:hAnsi="Verdana"/>
          <w:i/>
        </w:rPr>
      </w:pPr>
    </w:p>
    <w:sectPr w:rsidR="00397FAB" w:rsidRPr="00AE78AA" w:rsidSect="00842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27AD8"/>
    <w:multiLevelType w:val="hybridMultilevel"/>
    <w:tmpl w:val="4808DF12"/>
    <w:lvl w:ilvl="0" w:tplc="F41C7FB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mailMerge>
    <w:mainDocumentType w:val="mailingLabels"/>
    <w:dataType w:val="textFile"/>
    <w:activeRecord w:val="-1"/>
  </w:mailMerg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90"/>
    <w:rsid w:val="00016DF6"/>
    <w:rsid w:val="0006265B"/>
    <w:rsid w:val="000D388B"/>
    <w:rsid w:val="001077AF"/>
    <w:rsid w:val="00133353"/>
    <w:rsid w:val="00142D7F"/>
    <w:rsid w:val="00143277"/>
    <w:rsid w:val="001874B4"/>
    <w:rsid w:val="001974BD"/>
    <w:rsid w:val="001A022A"/>
    <w:rsid w:val="001C3C0B"/>
    <w:rsid w:val="001E0BC9"/>
    <w:rsid w:val="002078AD"/>
    <w:rsid w:val="002130F4"/>
    <w:rsid w:val="002175DD"/>
    <w:rsid w:val="00224A0F"/>
    <w:rsid w:val="00226E4F"/>
    <w:rsid w:val="002479D4"/>
    <w:rsid w:val="00253E83"/>
    <w:rsid w:val="002568E2"/>
    <w:rsid w:val="00286A07"/>
    <w:rsid w:val="00292DCB"/>
    <w:rsid w:val="002B2F3D"/>
    <w:rsid w:val="002D6205"/>
    <w:rsid w:val="002F5BC3"/>
    <w:rsid w:val="002F67A2"/>
    <w:rsid w:val="00350FF3"/>
    <w:rsid w:val="0037457D"/>
    <w:rsid w:val="0038646E"/>
    <w:rsid w:val="00397FAB"/>
    <w:rsid w:val="003B7AE0"/>
    <w:rsid w:val="003C5E51"/>
    <w:rsid w:val="003D1184"/>
    <w:rsid w:val="003E047E"/>
    <w:rsid w:val="003E5C09"/>
    <w:rsid w:val="003F5E5F"/>
    <w:rsid w:val="00466574"/>
    <w:rsid w:val="004742A7"/>
    <w:rsid w:val="004831F0"/>
    <w:rsid w:val="004B44F7"/>
    <w:rsid w:val="00512BD3"/>
    <w:rsid w:val="00531EED"/>
    <w:rsid w:val="005360FE"/>
    <w:rsid w:val="00541EF2"/>
    <w:rsid w:val="00571F75"/>
    <w:rsid w:val="00572730"/>
    <w:rsid w:val="005D2941"/>
    <w:rsid w:val="005E4C62"/>
    <w:rsid w:val="005F16A5"/>
    <w:rsid w:val="0060077C"/>
    <w:rsid w:val="00611548"/>
    <w:rsid w:val="00622128"/>
    <w:rsid w:val="0063253B"/>
    <w:rsid w:val="00691D48"/>
    <w:rsid w:val="00697B5E"/>
    <w:rsid w:val="006A5B4E"/>
    <w:rsid w:val="006E28A7"/>
    <w:rsid w:val="00701128"/>
    <w:rsid w:val="00720101"/>
    <w:rsid w:val="007239ED"/>
    <w:rsid w:val="007358A0"/>
    <w:rsid w:val="00744D2C"/>
    <w:rsid w:val="00752140"/>
    <w:rsid w:val="007B553C"/>
    <w:rsid w:val="0080318C"/>
    <w:rsid w:val="00842C7B"/>
    <w:rsid w:val="00863224"/>
    <w:rsid w:val="008D6B17"/>
    <w:rsid w:val="008E0299"/>
    <w:rsid w:val="008E62C5"/>
    <w:rsid w:val="009258DF"/>
    <w:rsid w:val="00927E6B"/>
    <w:rsid w:val="00930816"/>
    <w:rsid w:val="00931312"/>
    <w:rsid w:val="0094475E"/>
    <w:rsid w:val="009A4861"/>
    <w:rsid w:val="009A6C9A"/>
    <w:rsid w:val="009D0913"/>
    <w:rsid w:val="009E4ABF"/>
    <w:rsid w:val="00A17BC5"/>
    <w:rsid w:val="00A62A48"/>
    <w:rsid w:val="00AE78AA"/>
    <w:rsid w:val="00AF0F12"/>
    <w:rsid w:val="00B2467F"/>
    <w:rsid w:val="00B36A58"/>
    <w:rsid w:val="00B408DC"/>
    <w:rsid w:val="00B53338"/>
    <w:rsid w:val="00B577BC"/>
    <w:rsid w:val="00B67B96"/>
    <w:rsid w:val="00B76936"/>
    <w:rsid w:val="00B92E76"/>
    <w:rsid w:val="00BB3A52"/>
    <w:rsid w:val="00BE2B51"/>
    <w:rsid w:val="00C30825"/>
    <w:rsid w:val="00C325D9"/>
    <w:rsid w:val="00C3581A"/>
    <w:rsid w:val="00C42C90"/>
    <w:rsid w:val="00C73CF8"/>
    <w:rsid w:val="00C8597A"/>
    <w:rsid w:val="00C85D2D"/>
    <w:rsid w:val="00C922C9"/>
    <w:rsid w:val="00CA04E8"/>
    <w:rsid w:val="00CE090B"/>
    <w:rsid w:val="00CF14B6"/>
    <w:rsid w:val="00D1123B"/>
    <w:rsid w:val="00D37866"/>
    <w:rsid w:val="00D461DD"/>
    <w:rsid w:val="00D63CEF"/>
    <w:rsid w:val="00DB5164"/>
    <w:rsid w:val="00DD0758"/>
    <w:rsid w:val="00DE6741"/>
    <w:rsid w:val="00DF2211"/>
    <w:rsid w:val="00E02CD9"/>
    <w:rsid w:val="00E045EE"/>
    <w:rsid w:val="00EC5524"/>
    <w:rsid w:val="00EE5084"/>
    <w:rsid w:val="00F36662"/>
    <w:rsid w:val="00F561DF"/>
    <w:rsid w:val="00F77CB9"/>
    <w:rsid w:val="00FB23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2C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12BD3"/>
    <w:rPr>
      <w:color w:val="0000FF" w:themeColor="hyperlink"/>
      <w:u w:val="single"/>
    </w:rPr>
  </w:style>
  <w:style w:type="paragraph" w:styleId="Ballontekst">
    <w:name w:val="Balloon Text"/>
    <w:basedOn w:val="Standaard"/>
    <w:link w:val="BallontekstChar"/>
    <w:uiPriority w:val="99"/>
    <w:semiHidden/>
    <w:unhideWhenUsed/>
    <w:rsid w:val="00B533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3338"/>
    <w:rPr>
      <w:rFonts w:ascii="Tahoma" w:hAnsi="Tahoma" w:cs="Tahoma"/>
      <w:sz w:val="16"/>
      <w:szCs w:val="16"/>
    </w:rPr>
  </w:style>
  <w:style w:type="paragraph" w:styleId="Lijstalinea">
    <w:name w:val="List Paragraph"/>
    <w:basedOn w:val="Standaard"/>
    <w:uiPriority w:val="34"/>
    <w:qFormat/>
    <w:rsid w:val="00397FAB"/>
    <w:pPr>
      <w:ind w:left="720"/>
      <w:contextualSpacing/>
    </w:pPr>
  </w:style>
  <w:style w:type="character" w:customStyle="1" w:styleId="UnresolvedMention">
    <w:name w:val="Unresolved Mention"/>
    <w:basedOn w:val="Standaardalinea-lettertype"/>
    <w:uiPriority w:val="99"/>
    <w:semiHidden/>
    <w:unhideWhenUsed/>
    <w:rsid w:val="00C922C9"/>
    <w:rPr>
      <w:color w:val="605E5C"/>
      <w:shd w:val="clear" w:color="auto" w:fill="E1DFDD"/>
    </w:rPr>
  </w:style>
  <w:style w:type="character" w:styleId="GevolgdeHyperlink">
    <w:name w:val="FollowedHyperlink"/>
    <w:basedOn w:val="Standaardalinea-lettertype"/>
    <w:uiPriority w:val="99"/>
    <w:semiHidden/>
    <w:unhideWhenUsed/>
    <w:rsid w:val="00C922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2C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12BD3"/>
    <w:rPr>
      <w:color w:val="0000FF" w:themeColor="hyperlink"/>
      <w:u w:val="single"/>
    </w:rPr>
  </w:style>
  <w:style w:type="paragraph" w:styleId="Ballontekst">
    <w:name w:val="Balloon Text"/>
    <w:basedOn w:val="Standaard"/>
    <w:link w:val="BallontekstChar"/>
    <w:uiPriority w:val="99"/>
    <w:semiHidden/>
    <w:unhideWhenUsed/>
    <w:rsid w:val="00B533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3338"/>
    <w:rPr>
      <w:rFonts w:ascii="Tahoma" w:hAnsi="Tahoma" w:cs="Tahoma"/>
      <w:sz w:val="16"/>
      <w:szCs w:val="16"/>
    </w:rPr>
  </w:style>
  <w:style w:type="paragraph" w:styleId="Lijstalinea">
    <w:name w:val="List Paragraph"/>
    <w:basedOn w:val="Standaard"/>
    <w:uiPriority w:val="34"/>
    <w:qFormat/>
    <w:rsid w:val="00397FAB"/>
    <w:pPr>
      <w:ind w:left="720"/>
      <w:contextualSpacing/>
    </w:pPr>
  </w:style>
  <w:style w:type="character" w:customStyle="1" w:styleId="UnresolvedMention">
    <w:name w:val="Unresolved Mention"/>
    <w:basedOn w:val="Standaardalinea-lettertype"/>
    <w:uiPriority w:val="99"/>
    <w:semiHidden/>
    <w:unhideWhenUsed/>
    <w:rsid w:val="00C922C9"/>
    <w:rPr>
      <w:color w:val="605E5C"/>
      <w:shd w:val="clear" w:color="auto" w:fill="E1DFDD"/>
    </w:rPr>
  </w:style>
  <w:style w:type="character" w:styleId="GevolgdeHyperlink">
    <w:name w:val="FollowedHyperlink"/>
    <w:basedOn w:val="Standaardalinea-lettertype"/>
    <w:uiPriority w:val="99"/>
    <w:semiHidden/>
    <w:unhideWhenUsed/>
    <w:rsid w:val="00C922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olbox.clubactie.nl/actie/HerculesZwoll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dc:creator>
  <cp:lastModifiedBy>Anouk Knol</cp:lastModifiedBy>
  <cp:revision>2</cp:revision>
  <cp:lastPrinted>2019-08-06T09:33:00Z</cp:lastPrinted>
  <dcterms:created xsi:type="dcterms:W3CDTF">2019-08-22T13:50:00Z</dcterms:created>
  <dcterms:modified xsi:type="dcterms:W3CDTF">2019-08-22T13:50:00Z</dcterms:modified>
</cp:coreProperties>
</file>